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2374" w14:textId="b012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Шоктал Шакинского сельского округа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Шакинского сельского округа Лебяжинского района Павлодарской области от 14 ноября 2016 года № 1. Зарегистрировано Департаментом юстиции Павлодарской области 21 ноября 2016 года № 5272. Утратило силу решением акима Шакинского сельского округа Лебяжинского района Павлодарской области от 14 февраля 2017 года № 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Шакинского сельского округа Лебяжинского района Павлодарской области от 14.02.2017 № 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ветеринарного инспектора Лебяжинского района, аким Шакинского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карантин на территории села Шоктал Шакинского сельского округа Лебяжинского района в связи с выявлением болезни эмфизематозного карбункула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Шакинского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Тлеукенов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Лебяжинской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территориальной 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"14" ноября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