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37e9" w14:textId="4653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16 марта 2016 года № 53/3. Зарегистрировано Департаментом юстиции Павлодарской области 14 апреля 2016 года № 5073.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Майского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22 декабря 2015 года № 349/12 "Об утверждении Положения о государственном учреждении "Отдел земельных отношений Майского района" (зарегистрировано в Реестре государственной регистрации нормативных правовых актов 14 января 2016 года № 4887, опубликовано 16 января 2016 года в районной газете "Шамшырак" № 3 (8241).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земельных отношений Майского района" в установленном законодательством порядке обеспечить государственную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2016 года № 53/3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Майского района"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Майского района" является государственным органом Республики Казахстан, осуществляющим руководство в сфере земельных отношений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Майского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земельных отношений Майского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земельных отношений Майского района": Республика Казахстан, Павлодарская область, 140800, Майский район, село Коктобе, улица Аблайхана,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земельных отношений Майского района": 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 - "Май ауданының жер қатынастары бөлімі" мемлекеттік мекемесі, государственное учреждение "Отдел земельных отношений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земельных отношений Майского района" является государство в лице акимата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земельных отношений Майского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земельных отношений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 Майского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Майского района"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Миссия государственного учреждения "Отдел земельных отношений Майского района": проведение государственной политики в сфере земельных отношений в районе в соответствии с компетенцией, согласно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земельных отношений Майского района" является реализация на районном уровне государственной политики в вопросах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земельных отношений Майского района" является осуществление на районном уровне государственной политики в вопросах регулирования земельных отношений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 государственного учреждения "Отдел земельных отношений Майского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единой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работ по проведению земельной реформы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района, по предоставлению земельных участков и изменению их целевого назначения, а также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подготовка предложений по выдаче разрешений на использование земельных участков для проведения изыскательских работ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выдача идентификационных документов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представление на утверждение проектов (схем) зонирования земель представительному органу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"Отдел земельных отношений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интересы государственного учреждения "Отдел земельных отношений Майского района" в государственных органах,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обязанности, предусмотренные в соответствии с законодательством Республики Казахстан.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Майского района"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земельных отношений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Майского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земельных отношений Майского района" назначается на должность и освобождается от должности акимом Майского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земельных отношений Майского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государственного учреждения "Отдел земельных отношений Майского района" и несет персональную ответственность за выполнение возложенных на государственное учреждение задач и осуществление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района Положение о государственном учреждении "Отдел земельных отношений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"Отдел земельных отношений Майского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"Отдел земельных отношений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в порядке, установленном законодательством Республики Казахстан, поощрение работников государственного учреждения "Отдел земельных отношений Майского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земельных отношений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"Отдел земельных отношений Майского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вносит, в установленном действующим законодательством порядке, предложения на рассмотрение акимата и акима района по вопросам, входящим в компетенцию государственного учреждения "Отдел земельных отношений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оказывает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 Майского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земельных отношений Майского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земельных отношений Майского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земельных отношений Майского района" и трудовым коллективом определяются в соответствии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Майского района"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земельных отношений Майского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земельных отношений Майского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земельных отношений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земельных отношений Майского района"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земельных отношений Майского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упразднении (ликвидации) государственного учреждения "Отдел земельных отношений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