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1095" w14:textId="89f1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Майского районного маслихата от 24 декабря 2015 года № 1/56 "О Майском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17 августа 2016 года № 1/7. Зарегистрировано Департаментом юстиции Павлодарской области 19 августа 2016 года № 5212. Утратило силу решением маслихата Майского района Павлодарской области от 2 марта 2017 года № 4/13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02.03.2017 № 4/13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(LVI (очередная) сессия, V созыв) от 24 декабря 2015 года № 1/56 "О Майском районном бюджете на 2016 - 2018 годы" (зарегистрированное в Реестре государственной регистрации нормативных правовых актов 30 декабря 2015 года за № 4871, опубликованное в районной газете "Шамшырақ" от 09 января 2016 года №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"2278796" заменить цифрами "2302006";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"356495" заменить цифрами "378222";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"2831" заменить цифрами "2265";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от продажи основного капитала – 2049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"2278858" заменить цифрами "2302068";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(VII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№ 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(LVІ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1/56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(VII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№ 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(LVІ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1/56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селах и сельских</w:t>
      </w:r>
      <w:r>
        <w:br/>
      </w:r>
      <w:r>
        <w:rPr>
          <w:rFonts w:ascii="Times New Roman"/>
          <w:b/>
          <w:i w:val="false"/>
          <w:color w:val="000000"/>
        </w:rPr>
        <w:t>округах на 2016 год 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села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Сатинского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Малайсаринского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Кентубекского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Коктубекского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Акшиманского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(VII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№ 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(LVІ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1/56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на 2016 год 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Коктубекский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