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ceca3" w14:textId="7ccec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Кентубек Майского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Кентубекского сельского округа Майского района Павлодарской области от 03 февраля 2016 года № 01. Зарегистрировано Департаментом юстиции Павлодарской области 02 марта 2016 года № 4949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учитывая мнение жителей села Кентубек и на основании заключения областной ономастической комиссии от 2 декабря 2015 года, аким Кентубекского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Переименовать в селе Кентубек Майского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улицу "Ленина" на улицу "Махмет Каирбаев";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улицу "Целинная" на улицу "Алия Молдагулова";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улицу "Комсомольская" на улицу "Бауыржан Момышұлы".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выполнением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по истечению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