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df11" w14:textId="39fd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товариществе с ограниченной ответственностью Агрофирма "Ақжар Өндіріс" Коктубекского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Коктубекского сельского округа Майского района Павлодарской области от 1 июля 2016 года № 2. Зарегистрировано Департаментом юстиции Павлодарской области 22 июля 2016 года № 5172. Утратило силу решением акима Коктубекского сельского округа Майского района Павлодарской области от 29 ноября 2016 года № 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Коктубекского сельского округа Майского района Павлодарской области от 29.11.2016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Майского района, аким Коктубекского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ринопневмонии лошадей установить ветеринарный режим с введением ограничительных мероприятий на территории товарищества с ограниченной ответственностью Агрофирма "Ақжар Өндіріс", расположенного в Коктубекском сельском округе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"Майская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"Отдел ветеринарии Майского района"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Коктубекского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Дюсупов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"Майская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"1"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"1"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