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0e67" w14:textId="14c0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Павлодарского района от 11 марта 2014 года № 9-р "Об образовании избирательных участков в Павлодарском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Павлодарского района Павлодарской области от 15 января 2016 года № 1-р. Зарегистрировано Департаментом юстиции Павлодарской области 25 января 2016 года № 4903. Утратило силу решением акима Павлодарского района Павлодарской области от 20 декабря 2018 года № 28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Павлодарского района Павлодарской области от 20.12.2018 № 28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Павлодарского района </w:t>
      </w:r>
      <w:r>
        <w:rPr>
          <w:rFonts w:ascii="Times New Roman"/>
          <w:b/>
          <w:i w:val="false"/>
          <w:color w:val="000000"/>
          <w:sz w:val="28"/>
        </w:rPr>
        <w:t>РЕШ</w:t>
      </w:r>
      <w:r>
        <w:rPr>
          <w:rFonts w:ascii="Times New Roman"/>
          <w:b/>
          <w:i w:val="false"/>
          <w:color w:val="000000"/>
          <w:sz w:val="28"/>
        </w:rPr>
        <w:t>ИЛ</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Павлодарского района от 11 марта 2014 года № 9-р "Об образовании избирательных участков в Павлодарском районе" (зарегистрированное в Реестре государственной регистрации нормативных правовых актов за № 3737, опубликованное в газетах "Заман тынысы" № 14 от 3 апреля 2014 года, "Нива" № 14 от 3 апреля 2014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Павлодарского района Ташимова Ф. 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Бабенко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Павлодарской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районной территориальной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Кожахметов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"15" января 2016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Павлодарского района</w:t>
            </w:r>
            <w:r>
              <w:br/>
            </w:r>
            <w:r>
              <w:rPr>
                <w:rFonts w:ascii="Times New Roman"/>
                <w:b w:val="false"/>
                <w:i w:val="false"/>
                <w:color w:val="000000"/>
                <w:sz w:val="20"/>
              </w:rPr>
              <w:t>от 15 января 2016 года № 1-р</w:t>
            </w:r>
          </w:p>
        </w:tc>
      </w:tr>
    </w:tbl>
    <w:bookmarkStart w:name="z7" w:id="4"/>
    <w:p>
      <w:pPr>
        <w:spacing w:after="0"/>
        <w:ind w:left="0"/>
        <w:jc w:val="left"/>
      </w:pPr>
      <w:r>
        <w:rPr>
          <w:rFonts w:ascii="Times New Roman"/>
          <w:b/>
          <w:i w:val="false"/>
          <w:color w:val="000000"/>
        </w:rPr>
        <w:t xml:space="preserve"> Избирательные участки Павлодарского района</w:t>
      </w:r>
    </w:p>
    <w:bookmarkEnd w:id="4"/>
    <w:bookmarkStart w:name="z8" w:id="5"/>
    <w:p>
      <w:pPr>
        <w:spacing w:after="0"/>
        <w:ind w:left="0"/>
        <w:jc w:val="left"/>
      </w:pPr>
      <w:r>
        <w:rPr>
          <w:rFonts w:ascii="Times New Roman"/>
          <w:b/>
          <w:i w:val="false"/>
          <w:color w:val="000000"/>
        </w:rPr>
        <w:t xml:space="preserve"> Избирательный участок № 376</w:t>
      </w:r>
    </w:p>
    <w:bookmarkEnd w:id="5"/>
    <w:p>
      <w:pPr>
        <w:spacing w:after="0"/>
        <w:ind w:left="0"/>
        <w:jc w:val="both"/>
      </w:pPr>
      <w:r>
        <w:rPr>
          <w:rFonts w:ascii="Times New Roman"/>
          <w:b w:val="false"/>
          <w:i w:val="false"/>
          <w:color w:val="000000"/>
          <w:sz w:val="28"/>
        </w:rPr>
        <w:t>
      Центр избирательного участка: село Пресное, улица Ауэзова 3,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Пресное Чернорецкого сельского округа.</w:t>
      </w:r>
    </w:p>
    <w:bookmarkStart w:name="z9" w:id="6"/>
    <w:p>
      <w:pPr>
        <w:spacing w:after="0"/>
        <w:ind w:left="0"/>
        <w:jc w:val="left"/>
      </w:pPr>
      <w:r>
        <w:rPr>
          <w:rFonts w:ascii="Times New Roman"/>
          <w:b/>
          <w:i w:val="false"/>
          <w:color w:val="000000"/>
        </w:rPr>
        <w:t xml:space="preserve"> Избирательный участок № 377</w:t>
      </w:r>
    </w:p>
    <w:bookmarkEnd w:id="6"/>
    <w:p>
      <w:pPr>
        <w:spacing w:after="0"/>
        <w:ind w:left="0"/>
        <w:jc w:val="both"/>
      </w:pPr>
      <w:r>
        <w:rPr>
          <w:rFonts w:ascii="Times New Roman"/>
          <w:b w:val="false"/>
          <w:i w:val="false"/>
          <w:color w:val="000000"/>
          <w:sz w:val="28"/>
        </w:rPr>
        <w:t>
      Центр избирательного участка: село Караголь, здание начальной школы;</w:t>
      </w:r>
    </w:p>
    <w:p>
      <w:pPr>
        <w:spacing w:after="0"/>
        <w:ind w:left="0"/>
        <w:jc w:val="both"/>
      </w:pPr>
      <w:r>
        <w:rPr>
          <w:rFonts w:ascii="Times New Roman"/>
          <w:b w:val="false"/>
          <w:i w:val="false"/>
          <w:color w:val="000000"/>
          <w:sz w:val="28"/>
        </w:rPr>
        <w:t>
      границы избирательного участка: территория села Караголь Чернорецкого сельского округа.</w:t>
      </w:r>
    </w:p>
    <w:bookmarkStart w:name="z10" w:id="7"/>
    <w:p>
      <w:pPr>
        <w:spacing w:after="0"/>
        <w:ind w:left="0"/>
        <w:jc w:val="left"/>
      </w:pPr>
      <w:r>
        <w:rPr>
          <w:rFonts w:ascii="Times New Roman"/>
          <w:b/>
          <w:i w:val="false"/>
          <w:color w:val="000000"/>
        </w:rPr>
        <w:t xml:space="preserve"> Избирательный участок № 378</w:t>
      </w:r>
    </w:p>
    <w:bookmarkEnd w:id="7"/>
    <w:p>
      <w:pPr>
        <w:spacing w:after="0"/>
        <w:ind w:left="0"/>
        <w:jc w:val="both"/>
      </w:pPr>
      <w:r>
        <w:rPr>
          <w:rFonts w:ascii="Times New Roman"/>
          <w:b w:val="false"/>
          <w:i w:val="false"/>
          <w:color w:val="000000"/>
          <w:sz w:val="28"/>
        </w:rPr>
        <w:t>
      Центр избирательного участка: село Достык, улица Школьная 27,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Достык Чернорецкого сельского округа.</w:t>
      </w:r>
    </w:p>
    <w:bookmarkStart w:name="z11" w:id="8"/>
    <w:p>
      <w:pPr>
        <w:spacing w:after="0"/>
        <w:ind w:left="0"/>
        <w:jc w:val="left"/>
      </w:pPr>
      <w:r>
        <w:rPr>
          <w:rFonts w:ascii="Times New Roman"/>
          <w:b/>
          <w:i w:val="false"/>
          <w:color w:val="000000"/>
        </w:rPr>
        <w:t xml:space="preserve"> Избирательный участок № 379</w:t>
      </w:r>
    </w:p>
    <w:bookmarkEnd w:id="8"/>
    <w:p>
      <w:pPr>
        <w:spacing w:after="0"/>
        <w:ind w:left="0"/>
        <w:jc w:val="both"/>
      </w:pPr>
      <w:r>
        <w:rPr>
          <w:rFonts w:ascii="Times New Roman"/>
          <w:b w:val="false"/>
          <w:i w:val="false"/>
          <w:color w:val="000000"/>
          <w:sz w:val="28"/>
        </w:rPr>
        <w:t>
      Центр избирательного участка: село Чернорецк, улица Восточная 2, здание средней школы № 1;</w:t>
      </w:r>
    </w:p>
    <w:p>
      <w:pPr>
        <w:spacing w:after="0"/>
        <w:ind w:left="0"/>
        <w:jc w:val="both"/>
      </w:pPr>
      <w:r>
        <w:rPr>
          <w:rFonts w:ascii="Times New Roman"/>
          <w:b w:val="false"/>
          <w:i w:val="false"/>
          <w:color w:val="000000"/>
          <w:sz w:val="28"/>
        </w:rPr>
        <w:t>
      границы избирательного участка: улицы: 1 Мая, 40 лет Победы, Восточная, Кирова 7, 9, 11, 13, 15/2, 17/1; Комсомольская 2, 3, 5, 7, 8, 9, 10, 11, 12, 13, 14, 16, 18, 20, Лермонтова 1/1, 1/2, 2/1, 2/2, Советов 12, 14, 18, Султанова, Трунова, Тургенева 9, 11, 12, 17, 20, 22, 24 села Чернорецк Чернорецкого сельского округа.</w:t>
      </w:r>
    </w:p>
    <w:bookmarkStart w:name="z12" w:id="9"/>
    <w:p>
      <w:pPr>
        <w:spacing w:after="0"/>
        <w:ind w:left="0"/>
        <w:jc w:val="left"/>
      </w:pPr>
      <w:r>
        <w:rPr>
          <w:rFonts w:ascii="Times New Roman"/>
          <w:b/>
          <w:i w:val="false"/>
          <w:color w:val="000000"/>
        </w:rPr>
        <w:t xml:space="preserve"> Избирательный участок № 380</w:t>
      </w:r>
    </w:p>
    <w:bookmarkEnd w:id="9"/>
    <w:p>
      <w:pPr>
        <w:spacing w:after="0"/>
        <w:ind w:left="0"/>
        <w:jc w:val="both"/>
      </w:pPr>
      <w:r>
        <w:rPr>
          <w:rFonts w:ascii="Times New Roman"/>
          <w:b w:val="false"/>
          <w:i w:val="false"/>
          <w:color w:val="000000"/>
          <w:sz w:val="28"/>
        </w:rPr>
        <w:t>
      Центр избирательного участка: село Набережное, улица Мира 14, здание Дома культуры;</w:t>
      </w:r>
    </w:p>
    <w:p>
      <w:pPr>
        <w:spacing w:after="0"/>
        <w:ind w:left="0"/>
        <w:jc w:val="both"/>
      </w:pPr>
      <w:r>
        <w:rPr>
          <w:rFonts w:ascii="Times New Roman"/>
          <w:b w:val="false"/>
          <w:i w:val="false"/>
          <w:color w:val="000000"/>
          <w:sz w:val="28"/>
        </w:rPr>
        <w:t>
      границы избирательного участка: территория села Набережное Григорьевского сельского округа.</w:t>
      </w:r>
    </w:p>
    <w:bookmarkStart w:name="z13" w:id="10"/>
    <w:p>
      <w:pPr>
        <w:spacing w:after="0"/>
        <w:ind w:left="0"/>
        <w:jc w:val="left"/>
      </w:pPr>
      <w:r>
        <w:rPr>
          <w:rFonts w:ascii="Times New Roman"/>
          <w:b/>
          <w:i w:val="false"/>
          <w:color w:val="000000"/>
        </w:rPr>
        <w:t xml:space="preserve"> Избирательный участок № 381</w:t>
      </w:r>
    </w:p>
    <w:bookmarkEnd w:id="10"/>
    <w:p>
      <w:pPr>
        <w:spacing w:after="0"/>
        <w:ind w:left="0"/>
        <w:jc w:val="both"/>
      </w:pPr>
      <w:r>
        <w:rPr>
          <w:rFonts w:ascii="Times New Roman"/>
          <w:b w:val="false"/>
          <w:i w:val="false"/>
          <w:color w:val="000000"/>
          <w:sz w:val="28"/>
        </w:rPr>
        <w:t>
      Центр избирательного участка: село Жана кала, улица Центральная 36/1,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Жана кала Григорьевского сельского округа.</w:t>
      </w:r>
    </w:p>
    <w:bookmarkStart w:name="z14" w:id="11"/>
    <w:p>
      <w:pPr>
        <w:spacing w:after="0"/>
        <w:ind w:left="0"/>
        <w:jc w:val="left"/>
      </w:pPr>
      <w:r>
        <w:rPr>
          <w:rFonts w:ascii="Times New Roman"/>
          <w:b/>
          <w:i w:val="false"/>
          <w:color w:val="000000"/>
        </w:rPr>
        <w:t xml:space="preserve"> Избирательный участок № 382</w:t>
      </w:r>
    </w:p>
    <w:bookmarkEnd w:id="11"/>
    <w:p>
      <w:pPr>
        <w:spacing w:after="0"/>
        <w:ind w:left="0"/>
        <w:jc w:val="both"/>
      </w:pPr>
      <w:r>
        <w:rPr>
          <w:rFonts w:ascii="Times New Roman"/>
          <w:b w:val="false"/>
          <w:i w:val="false"/>
          <w:color w:val="000000"/>
          <w:sz w:val="28"/>
        </w:rPr>
        <w:t>
      Центр избирательного участка: село Сычевка, улица Набережная 39,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Сычевка Черноярского сельского округа.</w:t>
      </w:r>
    </w:p>
    <w:bookmarkStart w:name="z15" w:id="12"/>
    <w:p>
      <w:pPr>
        <w:spacing w:after="0"/>
        <w:ind w:left="0"/>
        <w:jc w:val="left"/>
      </w:pPr>
      <w:r>
        <w:rPr>
          <w:rFonts w:ascii="Times New Roman"/>
          <w:b/>
          <w:i w:val="false"/>
          <w:color w:val="000000"/>
        </w:rPr>
        <w:t xml:space="preserve"> Избирательный участок № 383</w:t>
      </w:r>
    </w:p>
    <w:bookmarkEnd w:id="12"/>
    <w:p>
      <w:pPr>
        <w:spacing w:after="0"/>
        <w:ind w:left="0"/>
        <w:jc w:val="both"/>
      </w:pPr>
      <w:r>
        <w:rPr>
          <w:rFonts w:ascii="Times New Roman"/>
          <w:b w:val="false"/>
          <w:i w:val="false"/>
          <w:color w:val="000000"/>
          <w:sz w:val="28"/>
        </w:rPr>
        <w:t>
      Центр избирательного участка: село Новочерноярка, улица Юбилейная 11, здание Дома культуры;</w:t>
      </w:r>
    </w:p>
    <w:p>
      <w:pPr>
        <w:spacing w:after="0"/>
        <w:ind w:left="0"/>
        <w:jc w:val="both"/>
      </w:pPr>
      <w:r>
        <w:rPr>
          <w:rFonts w:ascii="Times New Roman"/>
          <w:b w:val="false"/>
          <w:i w:val="false"/>
          <w:color w:val="000000"/>
          <w:sz w:val="28"/>
        </w:rPr>
        <w:t>
      границы избирательного участка: территория села Новочерноярка Черноярского сельского округа.</w:t>
      </w:r>
    </w:p>
    <w:bookmarkStart w:name="z16" w:id="13"/>
    <w:p>
      <w:pPr>
        <w:spacing w:after="0"/>
        <w:ind w:left="0"/>
        <w:jc w:val="left"/>
      </w:pPr>
      <w:r>
        <w:rPr>
          <w:rFonts w:ascii="Times New Roman"/>
          <w:b/>
          <w:i w:val="false"/>
          <w:color w:val="000000"/>
        </w:rPr>
        <w:t xml:space="preserve"> Избирательный участок № 384</w:t>
      </w:r>
    </w:p>
    <w:bookmarkEnd w:id="13"/>
    <w:p>
      <w:pPr>
        <w:spacing w:after="0"/>
        <w:ind w:left="0"/>
        <w:jc w:val="both"/>
      </w:pPr>
      <w:r>
        <w:rPr>
          <w:rFonts w:ascii="Times New Roman"/>
          <w:b w:val="false"/>
          <w:i w:val="false"/>
          <w:color w:val="000000"/>
          <w:sz w:val="28"/>
        </w:rPr>
        <w:t>
      Центр избирательного участка: село Черноярка, улица Школьная 63/1, здание фельдшерско-акушерского пункта;</w:t>
      </w:r>
    </w:p>
    <w:p>
      <w:pPr>
        <w:spacing w:after="0"/>
        <w:ind w:left="0"/>
        <w:jc w:val="both"/>
      </w:pPr>
      <w:r>
        <w:rPr>
          <w:rFonts w:ascii="Times New Roman"/>
          <w:b w:val="false"/>
          <w:i w:val="false"/>
          <w:color w:val="000000"/>
          <w:sz w:val="28"/>
        </w:rPr>
        <w:t>
      границы избирательного участка: территория села Черноярка Черноярского сельского округа.</w:t>
      </w:r>
    </w:p>
    <w:bookmarkStart w:name="z17" w:id="14"/>
    <w:p>
      <w:pPr>
        <w:spacing w:after="0"/>
        <w:ind w:left="0"/>
        <w:jc w:val="left"/>
      </w:pPr>
      <w:r>
        <w:rPr>
          <w:rFonts w:ascii="Times New Roman"/>
          <w:b/>
          <w:i w:val="false"/>
          <w:color w:val="000000"/>
        </w:rPr>
        <w:t xml:space="preserve"> Избирательный участок № 385</w:t>
      </w:r>
    </w:p>
    <w:bookmarkEnd w:id="14"/>
    <w:p>
      <w:pPr>
        <w:spacing w:after="0"/>
        <w:ind w:left="0"/>
        <w:jc w:val="both"/>
      </w:pPr>
      <w:r>
        <w:rPr>
          <w:rFonts w:ascii="Times New Roman"/>
          <w:b w:val="false"/>
          <w:i w:val="false"/>
          <w:color w:val="000000"/>
          <w:sz w:val="28"/>
        </w:rPr>
        <w:t>
      Центр избирательного участка: село Госплемстанция, улица Школьная 18,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Госплемстанция Мичуринского сельского округа.</w:t>
      </w:r>
    </w:p>
    <w:bookmarkStart w:name="z18" w:id="15"/>
    <w:p>
      <w:pPr>
        <w:spacing w:after="0"/>
        <w:ind w:left="0"/>
        <w:jc w:val="left"/>
      </w:pPr>
      <w:r>
        <w:rPr>
          <w:rFonts w:ascii="Times New Roman"/>
          <w:b/>
          <w:i w:val="false"/>
          <w:color w:val="000000"/>
        </w:rPr>
        <w:t xml:space="preserve"> Избирательный участок № 386</w:t>
      </w:r>
    </w:p>
    <w:bookmarkEnd w:id="15"/>
    <w:p>
      <w:pPr>
        <w:spacing w:after="0"/>
        <w:ind w:left="0"/>
        <w:jc w:val="both"/>
      </w:pPr>
      <w:r>
        <w:rPr>
          <w:rFonts w:ascii="Times New Roman"/>
          <w:b w:val="false"/>
          <w:i w:val="false"/>
          <w:color w:val="000000"/>
          <w:sz w:val="28"/>
        </w:rPr>
        <w:t>
      Центр избирательного участка: село Мичурино, улица Молодежная 13, помещение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Мичурино Мичуринского сельского округа.</w:t>
      </w:r>
    </w:p>
    <w:bookmarkStart w:name="z19" w:id="16"/>
    <w:p>
      <w:pPr>
        <w:spacing w:after="0"/>
        <w:ind w:left="0"/>
        <w:jc w:val="left"/>
      </w:pPr>
      <w:r>
        <w:rPr>
          <w:rFonts w:ascii="Times New Roman"/>
          <w:b/>
          <w:i w:val="false"/>
          <w:color w:val="000000"/>
        </w:rPr>
        <w:t xml:space="preserve"> Избирательный участок № 387</w:t>
      </w:r>
    </w:p>
    <w:bookmarkEnd w:id="16"/>
    <w:p>
      <w:pPr>
        <w:spacing w:after="0"/>
        <w:ind w:left="0"/>
        <w:jc w:val="both"/>
      </w:pPr>
      <w:r>
        <w:rPr>
          <w:rFonts w:ascii="Times New Roman"/>
          <w:b w:val="false"/>
          <w:i w:val="false"/>
          <w:color w:val="000000"/>
          <w:sz w:val="28"/>
        </w:rPr>
        <w:t>
      Центр избирательного участка: село Березовка, улица М. Мукатаева 4,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Березовка Мичуринского сельского округа.</w:t>
      </w:r>
    </w:p>
    <w:bookmarkStart w:name="z20" w:id="17"/>
    <w:p>
      <w:pPr>
        <w:spacing w:after="0"/>
        <w:ind w:left="0"/>
        <w:jc w:val="left"/>
      </w:pPr>
      <w:r>
        <w:rPr>
          <w:rFonts w:ascii="Times New Roman"/>
          <w:b/>
          <w:i w:val="false"/>
          <w:color w:val="000000"/>
        </w:rPr>
        <w:t xml:space="preserve"> Избирательный участок № 388</w:t>
      </w:r>
    </w:p>
    <w:bookmarkEnd w:id="17"/>
    <w:p>
      <w:pPr>
        <w:spacing w:after="0"/>
        <w:ind w:left="0"/>
        <w:jc w:val="both"/>
      </w:pPr>
      <w:r>
        <w:rPr>
          <w:rFonts w:ascii="Times New Roman"/>
          <w:b w:val="false"/>
          <w:i w:val="false"/>
          <w:color w:val="000000"/>
          <w:sz w:val="28"/>
        </w:rPr>
        <w:t>
      Центр избирательного участка: село Зангар, улица Аблайхана 4/1,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Зангар Зангарского</w:t>
      </w:r>
    </w:p>
    <w:p>
      <w:pPr>
        <w:spacing w:after="0"/>
        <w:ind w:left="0"/>
        <w:jc w:val="both"/>
      </w:pPr>
      <w:r>
        <w:rPr>
          <w:rFonts w:ascii="Times New Roman"/>
          <w:b w:val="false"/>
          <w:i w:val="false"/>
          <w:color w:val="000000"/>
          <w:sz w:val="28"/>
        </w:rPr>
        <w:t>
      сельского округа.</w:t>
      </w:r>
    </w:p>
    <w:bookmarkStart w:name="z21" w:id="18"/>
    <w:p>
      <w:pPr>
        <w:spacing w:after="0"/>
        <w:ind w:left="0"/>
        <w:jc w:val="left"/>
      </w:pPr>
      <w:r>
        <w:rPr>
          <w:rFonts w:ascii="Times New Roman"/>
          <w:b/>
          <w:i w:val="false"/>
          <w:color w:val="000000"/>
        </w:rPr>
        <w:t xml:space="preserve"> Избирательный участок № 389</w:t>
      </w:r>
    </w:p>
    <w:bookmarkEnd w:id="18"/>
    <w:p>
      <w:pPr>
        <w:spacing w:after="0"/>
        <w:ind w:left="0"/>
        <w:jc w:val="both"/>
      </w:pPr>
      <w:r>
        <w:rPr>
          <w:rFonts w:ascii="Times New Roman"/>
          <w:b w:val="false"/>
          <w:i w:val="false"/>
          <w:color w:val="000000"/>
          <w:sz w:val="28"/>
        </w:rPr>
        <w:t>
      Центр избирательного участка: село Коряковка, улица Новая 15/2,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Коряковка Зангарского сельского округа.</w:t>
      </w:r>
    </w:p>
    <w:bookmarkStart w:name="z22" w:id="19"/>
    <w:p>
      <w:pPr>
        <w:spacing w:after="0"/>
        <w:ind w:left="0"/>
        <w:jc w:val="left"/>
      </w:pPr>
      <w:r>
        <w:rPr>
          <w:rFonts w:ascii="Times New Roman"/>
          <w:b/>
          <w:i w:val="false"/>
          <w:color w:val="000000"/>
        </w:rPr>
        <w:t xml:space="preserve"> Избирательный участок № 390</w:t>
      </w:r>
    </w:p>
    <w:bookmarkEnd w:id="19"/>
    <w:p>
      <w:pPr>
        <w:spacing w:after="0"/>
        <w:ind w:left="0"/>
        <w:jc w:val="both"/>
      </w:pPr>
      <w:r>
        <w:rPr>
          <w:rFonts w:ascii="Times New Roman"/>
          <w:b w:val="false"/>
          <w:i w:val="false"/>
          <w:color w:val="000000"/>
          <w:sz w:val="28"/>
        </w:rPr>
        <w:t>
      Центр избирательного участка: село Аккудык,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Аккудык Луганского сельского округа.</w:t>
      </w:r>
    </w:p>
    <w:bookmarkStart w:name="z23" w:id="20"/>
    <w:p>
      <w:pPr>
        <w:spacing w:after="0"/>
        <w:ind w:left="0"/>
        <w:jc w:val="left"/>
      </w:pPr>
      <w:r>
        <w:rPr>
          <w:rFonts w:ascii="Times New Roman"/>
          <w:b/>
          <w:i w:val="false"/>
          <w:color w:val="000000"/>
        </w:rPr>
        <w:t xml:space="preserve"> Избирательный участок № 391</w:t>
      </w:r>
    </w:p>
    <w:bookmarkEnd w:id="20"/>
    <w:p>
      <w:pPr>
        <w:spacing w:after="0"/>
        <w:ind w:left="0"/>
        <w:jc w:val="both"/>
      </w:pPr>
      <w:r>
        <w:rPr>
          <w:rFonts w:ascii="Times New Roman"/>
          <w:b w:val="false"/>
          <w:i w:val="false"/>
          <w:color w:val="000000"/>
          <w:sz w:val="28"/>
        </w:rPr>
        <w:t>
      Центр избирательного участка: село Богдановка,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Богдановка Луганского сельского округа.</w:t>
      </w:r>
    </w:p>
    <w:bookmarkStart w:name="z24" w:id="21"/>
    <w:p>
      <w:pPr>
        <w:spacing w:after="0"/>
        <w:ind w:left="0"/>
        <w:jc w:val="left"/>
      </w:pPr>
      <w:r>
        <w:rPr>
          <w:rFonts w:ascii="Times New Roman"/>
          <w:b/>
          <w:i w:val="false"/>
          <w:color w:val="000000"/>
        </w:rPr>
        <w:t xml:space="preserve"> Избирательный участок № 392</w:t>
      </w:r>
    </w:p>
    <w:bookmarkEnd w:id="21"/>
    <w:p>
      <w:pPr>
        <w:spacing w:after="0"/>
        <w:ind w:left="0"/>
        <w:jc w:val="both"/>
      </w:pPr>
      <w:r>
        <w:rPr>
          <w:rFonts w:ascii="Times New Roman"/>
          <w:b w:val="false"/>
          <w:i w:val="false"/>
          <w:color w:val="000000"/>
          <w:sz w:val="28"/>
        </w:rPr>
        <w:t>
      Центр избирательного участка: село Луганск, улица Ленина 54, здание Дома Культуры;</w:t>
      </w:r>
    </w:p>
    <w:p>
      <w:pPr>
        <w:spacing w:after="0"/>
        <w:ind w:left="0"/>
        <w:jc w:val="both"/>
      </w:pPr>
      <w:r>
        <w:rPr>
          <w:rFonts w:ascii="Times New Roman"/>
          <w:b w:val="false"/>
          <w:i w:val="false"/>
          <w:color w:val="000000"/>
          <w:sz w:val="28"/>
        </w:rPr>
        <w:t>
      границы избирательного участка: территория села Луганск Луганского сельского округа.</w:t>
      </w:r>
    </w:p>
    <w:bookmarkStart w:name="z25" w:id="22"/>
    <w:p>
      <w:pPr>
        <w:spacing w:after="0"/>
        <w:ind w:left="0"/>
        <w:jc w:val="left"/>
      </w:pPr>
      <w:r>
        <w:rPr>
          <w:rFonts w:ascii="Times New Roman"/>
          <w:b/>
          <w:i w:val="false"/>
          <w:color w:val="000000"/>
        </w:rPr>
        <w:t xml:space="preserve"> Избирательный участок № 393</w:t>
      </w:r>
    </w:p>
    <w:bookmarkEnd w:id="22"/>
    <w:p>
      <w:pPr>
        <w:spacing w:after="0"/>
        <w:ind w:left="0"/>
        <w:jc w:val="both"/>
      </w:pPr>
      <w:r>
        <w:rPr>
          <w:rFonts w:ascii="Times New Roman"/>
          <w:b w:val="false"/>
          <w:i w:val="false"/>
          <w:color w:val="000000"/>
          <w:sz w:val="28"/>
        </w:rPr>
        <w:t>
      Центр избирательного участка: село Рождественка, улица Южная 10,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Рождественка Рождественского сельского округа.</w:t>
      </w:r>
    </w:p>
    <w:bookmarkStart w:name="z26" w:id="23"/>
    <w:p>
      <w:pPr>
        <w:spacing w:after="0"/>
        <w:ind w:left="0"/>
        <w:jc w:val="left"/>
      </w:pPr>
      <w:r>
        <w:rPr>
          <w:rFonts w:ascii="Times New Roman"/>
          <w:b/>
          <w:i w:val="false"/>
          <w:color w:val="000000"/>
        </w:rPr>
        <w:t xml:space="preserve"> Избирательный участок № 394</w:t>
      </w:r>
    </w:p>
    <w:bookmarkEnd w:id="23"/>
    <w:p>
      <w:pPr>
        <w:spacing w:after="0"/>
        <w:ind w:left="0"/>
        <w:jc w:val="both"/>
      </w:pPr>
      <w:r>
        <w:rPr>
          <w:rFonts w:ascii="Times New Roman"/>
          <w:b w:val="false"/>
          <w:i w:val="false"/>
          <w:color w:val="000000"/>
          <w:sz w:val="28"/>
        </w:rPr>
        <w:t>
      Центром избирательного участка: село Розовка, улица Абая 39,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Розовка Рождественского сельского округа.</w:t>
      </w:r>
    </w:p>
    <w:bookmarkStart w:name="z27" w:id="24"/>
    <w:p>
      <w:pPr>
        <w:spacing w:after="0"/>
        <w:ind w:left="0"/>
        <w:jc w:val="left"/>
      </w:pPr>
      <w:r>
        <w:rPr>
          <w:rFonts w:ascii="Times New Roman"/>
          <w:b/>
          <w:i w:val="false"/>
          <w:color w:val="000000"/>
        </w:rPr>
        <w:t xml:space="preserve"> Избирательный участок № 395</w:t>
      </w:r>
    </w:p>
    <w:bookmarkEnd w:id="24"/>
    <w:p>
      <w:pPr>
        <w:spacing w:after="0"/>
        <w:ind w:left="0"/>
        <w:jc w:val="both"/>
      </w:pPr>
      <w:r>
        <w:rPr>
          <w:rFonts w:ascii="Times New Roman"/>
          <w:b w:val="false"/>
          <w:i w:val="false"/>
          <w:color w:val="000000"/>
          <w:sz w:val="28"/>
        </w:rPr>
        <w:t>
      Центр избирательного участка: село Максимовка, улица Гончарова 26,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Максимовка Рождественского сельского округа.</w:t>
      </w:r>
    </w:p>
    <w:bookmarkStart w:name="z28" w:id="25"/>
    <w:p>
      <w:pPr>
        <w:spacing w:after="0"/>
        <w:ind w:left="0"/>
        <w:jc w:val="left"/>
      </w:pPr>
      <w:r>
        <w:rPr>
          <w:rFonts w:ascii="Times New Roman"/>
          <w:b/>
          <w:i w:val="false"/>
          <w:color w:val="000000"/>
        </w:rPr>
        <w:t xml:space="preserve"> Избирательный участок № 396</w:t>
      </w:r>
    </w:p>
    <w:bookmarkEnd w:id="25"/>
    <w:p>
      <w:pPr>
        <w:spacing w:after="0"/>
        <w:ind w:left="0"/>
        <w:jc w:val="both"/>
      </w:pPr>
      <w:r>
        <w:rPr>
          <w:rFonts w:ascii="Times New Roman"/>
          <w:b w:val="false"/>
          <w:i w:val="false"/>
          <w:color w:val="000000"/>
          <w:sz w:val="28"/>
        </w:rPr>
        <w:t>
      Центр избирательного участка: село Ефремовка, улица Абая 32, здание Дома культуры;</w:t>
      </w:r>
    </w:p>
    <w:p>
      <w:pPr>
        <w:spacing w:after="0"/>
        <w:ind w:left="0"/>
        <w:jc w:val="both"/>
      </w:pPr>
      <w:r>
        <w:rPr>
          <w:rFonts w:ascii="Times New Roman"/>
          <w:b w:val="false"/>
          <w:i w:val="false"/>
          <w:color w:val="000000"/>
          <w:sz w:val="28"/>
        </w:rPr>
        <w:t>
      границы избирательного участка: территории сҰл: Ефремовка, Даниловка Ефремовского сельского округа.</w:t>
      </w:r>
    </w:p>
    <w:bookmarkStart w:name="z29" w:id="26"/>
    <w:p>
      <w:pPr>
        <w:spacing w:after="0"/>
        <w:ind w:left="0"/>
        <w:jc w:val="left"/>
      </w:pPr>
      <w:r>
        <w:rPr>
          <w:rFonts w:ascii="Times New Roman"/>
          <w:b/>
          <w:i w:val="false"/>
          <w:color w:val="000000"/>
        </w:rPr>
        <w:t xml:space="preserve"> Избирательный участок № 397</w:t>
      </w:r>
    </w:p>
    <w:bookmarkEnd w:id="26"/>
    <w:p>
      <w:pPr>
        <w:spacing w:after="0"/>
        <w:ind w:left="0"/>
        <w:jc w:val="both"/>
      </w:pPr>
      <w:r>
        <w:rPr>
          <w:rFonts w:ascii="Times New Roman"/>
          <w:b w:val="false"/>
          <w:i w:val="false"/>
          <w:color w:val="000000"/>
          <w:sz w:val="28"/>
        </w:rPr>
        <w:t>
      Центр избирательного участка: село Красноармейка, улица 60 лет Октября 30, здание Дома культуры;</w:t>
      </w:r>
    </w:p>
    <w:p>
      <w:pPr>
        <w:spacing w:after="0"/>
        <w:ind w:left="0"/>
        <w:jc w:val="both"/>
      </w:pPr>
      <w:r>
        <w:rPr>
          <w:rFonts w:ascii="Times New Roman"/>
          <w:b w:val="false"/>
          <w:i w:val="false"/>
          <w:color w:val="000000"/>
          <w:sz w:val="28"/>
        </w:rPr>
        <w:t>
      границы избирательного участка: улицы: 1 Мая, 60 лет Октября 31, 33, 35, 36, 37, 38, 40, 42, 44, Абая, Береке, Гагарина, Заготзерновская, Западная, Калинина, Кирова, Комсомольская, Кубанская, Лермонтова, Механизаторская, Мирное, Мичурина, Московская, Новая, Октябрьская, Садовая, Степная, Строительная, Тельмана, Терешковой, Целинная, Школьная, Элеваторская села Красноармейка Красноармейского сельского округа.</w:t>
      </w:r>
    </w:p>
    <w:bookmarkStart w:name="z30" w:id="27"/>
    <w:p>
      <w:pPr>
        <w:spacing w:after="0"/>
        <w:ind w:left="0"/>
        <w:jc w:val="left"/>
      </w:pPr>
      <w:r>
        <w:rPr>
          <w:rFonts w:ascii="Times New Roman"/>
          <w:b/>
          <w:i w:val="false"/>
          <w:color w:val="000000"/>
        </w:rPr>
        <w:t xml:space="preserve"> Избирательный участок № 398</w:t>
      </w:r>
    </w:p>
    <w:bookmarkEnd w:id="27"/>
    <w:p>
      <w:pPr>
        <w:spacing w:after="0"/>
        <w:ind w:left="0"/>
        <w:jc w:val="both"/>
      </w:pPr>
      <w:r>
        <w:rPr>
          <w:rFonts w:ascii="Times New Roman"/>
          <w:b w:val="false"/>
          <w:i w:val="false"/>
          <w:color w:val="000000"/>
          <w:sz w:val="28"/>
        </w:rPr>
        <w:t>
      Центр избирательного участка: село Красноармейка, улица 60 лет Октября 26, здание аграрно-технического колледжа;</w:t>
      </w:r>
    </w:p>
    <w:p>
      <w:pPr>
        <w:spacing w:after="0"/>
        <w:ind w:left="0"/>
        <w:jc w:val="both"/>
      </w:pPr>
      <w:r>
        <w:rPr>
          <w:rFonts w:ascii="Times New Roman"/>
          <w:b w:val="false"/>
          <w:i w:val="false"/>
          <w:color w:val="000000"/>
          <w:sz w:val="28"/>
        </w:rPr>
        <w:t>
      границы избирательного участка: улицы: Ленина, Тимирязева, 60 лет Октября 1 А, 2, 3, 4, 5, 6, 7, 8, 9, 10 11, 12, 13, 14, 15, 16, 17, 18, 19/1, 19/2, 20 села Красноармейка, село Шанды Красноармейского сельского округа.</w:t>
      </w:r>
    </w:p>
    <w:bookmarkStart w:name="z31" w:id="28"/>
    <w:p>
      <w:pPr>
        <w:spacing w:after="0"/>
        <w:ind w:left="0"/>
        <w:jc w:val="left"/>
      </w:pPr>
      <w:r>
        <w:rPr>
          <w:rFonts w:ascii="Times New Roman"/>
          <w:b/>
          <w:i w:val="false"/>
          <w:color w:val="000000"/>
        </w:rPr>
        <w:t xml:space="preserve"> Избирательный участок № 399</w:t>
      </w:r>
    </w:p>
    <w:bookmarkEnd w:id="28"/>
    <w:p>
      <w:pPr>
        <w:spacing w:after="0"/>
        <w:ind w:left="0"/>
        <w:jc w:val="both"/>
      </w:pPr>
      <w:r>
        <w:rPr>
          <w:rFonts w:ascii="Times New Roman"/>
          <w:b w:val="false"/>
          <w:i w:val="false"/>
          <w:color w:val="000000"/>
          <w:sz w:val="28"/>
        </w:rPr>
        <w:t>
      Центр избирательного участка: железнодорожная станция Красноармейка, улица К. Сарсекеева 28, здание вокзала;</w:t>
      </w:r>
    </w:p>
    <w:p>
      <w:pPr>
        <w:spacing w:after="0"/>
        <w:ind w:left="0"/>
        <w:jc w:val="both"/>
      </w:pPr>
      <w:r>
        <w:rPr>
          <w:rFonts w:ascii="Times New Roman"/>
          <w:b w:val="false"/>
          <w:i w:val="false"/>
          <w:color w:val="000000"/>
          <w:sz w:val="28"/>
        </w:rPr>
        <w:t>
      границы избирательного участка: территория железнодорожной станции Красноармейка Красноармейского сельского округа.</w:t>
      </w:r>
    </w:p>
    <w:bookmarkStart w:name="z32" w:id="29"/>
    <w:p>
      <w:pPr>
        <w:spacing w:after="0"/>
        <w:ind w:left="0"/>
        <w:jc w:val="left"/>
      </w:pPr>
      <w:r>
        <w:rPr>
          <w:rFonts w:ascii="Times New Roman"/>
          <w:b/>
          <w:i w:val="false"/>
          <w:color w:val="000000"/>
        </w:rPr>
        <w:t xml:space="preserve"> Избирательный участок № 400</w:t>
      </w:r>
    </w:p>
    <w:bookmarkEnd w:id="29"/>
    <w:p>
      <w:pPr>
        <w:spacing w:after="0"/>
        <w:ind w:left="0"/>
        <w:jc w:val="both"/>
      </w:pPr>
      <w:r>
        <w:rPr>
          <w:rFonts w:ascii="Times New Roman"/>
          <w:b w:val="false"/>
          <w:i w:val="false"/>
          <w:color w:val="000000"/>
          <w:sz w:val="28"/>
        </w:rPr>
        <w:t>
      Центр избирательного участка: село Коктобе, дом № 20;</w:t>
      </w:r>
    </w:p>
    <w:p>
      <w:pPr>
        <w:spacing w:after="0"/>
        <w:ind w:left="0"/>
        <w:jc w:val="both"/>
      </w:pPr>
      <w:r>
        <w:rPr>
          <w:rFonts w:ascii="Times New Roman"/>
          <w:b w:val="false"/>
          <w:i w:val="false"/>
          <w:color w:val="000000"/>
          <w:sz w:val="28"/>
        </w:rPr>
        <w:t>
      границы избирательного участка: территория села Коктобе Шакатского сельского округа.</w:t>
      </w:r>
    </w:p>
    <w:bookmarkStart w:name="z33" w:id="30"/>
    <w:p>
      <w:pPr>
        <w:spacing w:after="0"/>
        <w:ind w:left="0"/>
        <w:jc w:val="left"/>
      </w:pPr>
      <w:r>
        <w:rPr>
          <w:rFonts w:ascii="Times New Roman"/>
          <w:b/>
          <w:i w:val="false"/>
          <w:color w:val="000000"/>
        </w:rPr>
        <w:t xml:space="preserve"> Избирательный участок № 401</w:t>
      </w:r>
    </w:p>
    <w:bookmarkEnd w:id="30"/>
    <w:p>
      <w:pPr>
        <w:spacing w:after="0"/>
        <w:ind w:left="0"/>
        <w:jc w:val="both"/>
      </w:pPr>
      <w:r>
        <w:rPr>
          <w:rFonts w:ascii="Times New Roman"/>
          <w:b w:val="false"/>
          <w:i w:val="false"/>
          <w:color w:val="000000"/>
          <w:sz w:val="28"/>
        </w:rPr>
        <w:t>
      Центр избирательного участка: село Шакат, улица К. Маркса 38,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территории сҰл: Заозерное, Шакат Шакатского сельского округа.</w:t>
      </w:r>
    </w:p>
    <w:bookmarkStart w:name="z34" w:id="31"/>
    <w:p>
      <w:pPr>
        <w:spacing w:after="0"/>
        <w:ind w:left="0"/>
        <w:jc w:val="left"/>
      </w:pPr>
      <w:r>
        <w:rPr>
          <w:rFonts w:ascii="Times New Roman"/>
          <w:b/>
          <w:i w:val="false"/>
          <w:color w:val="000000"/>
        </w:rPr>
        <w:t xml:space="preserve"> Избирательный участок № 402</w:t>
      </w:r>
    </w:p>
    <w:bookmarkEnd w:id="31"/>
    <w:p>
      <w:pPr>
        <w:spacing w:after="0"/>
        <w:ind w:left="0"/>
        <w:jc w:val="both"/>
      </w:pPr>
      <w:r>
        <w:rPr>
          <w:rFonts w:ascii="Times New Roman"/>
          <w:b w:val="false"/>
          <w:i w:val="false"/>
          <w:color w:val="000000"/>
          <w:sz w:val="28"/>
        </w:rPr>
        <w:t>
      Центр избирательного участка: село Толубай, дом № 35, здание мини-центра;</w:t>
      </w:r>
    </w:p>
    <w:p>
      <w:pPr>
        <w:spacing w:after="0"/>
        <w:ind w:left="0"/>
        <w:jc w:val="both"/>
      </w:pPr>
      <w:r>
        <w:rPr>
          <w:rFonts w:ascii="Times New Roman"/>
          <w:b w:val="false"/>
          <w:i w:val="false"/>
          <w:color w:val="000000"/>
          <w:sz w:val="28"/>
        </w:rPr>
        <w:t>
      границы избирательного участка: территория села Толубай Шакатского сельского округа.</w:t>
      </w:r>
    </w:p>
    <w:bookmarkStart w:name="z35" w:id="32"/>
    <w:p>
      <w:pPr>
        <w:spacing w:after="0"/>
        <w:ind w:left="0"/>
        <w:jc w:val="left"/>
      </w:pPr>
      <w:r>
        <w:rPr>
          <w:rFonts w:ascii="Times New Roman"/>
          <w:b/>
          <w:i w:val="false"/>
          <w:color w:val="000000"/>
        </w:rPr>
        <w:t xml:space="preserve"> Избирательный участок № 403</w:t>
      </w:r>
    </w:p>
    <w:bookmarkEnd w:id="32"/>
    <w:p>
      <w:pPr>
        <w:spacing w:after="0"/>
        <w:ind w:left="0"/>
        <w:jc w:val="both"/>
      </w:pPr>
      <w:r>
        <w:rPr>
          <w:rFonts w:ascii="Times New Roman"/>
          <w:b w:val="false"/>
          <w:i w:val="false"/>
          <w:color w:val="000000"/>
          <w:sz w:val="28"/>
        </w:rPr>
        <w:t>
      Центр избирательного участка: село Маралды, улица Аймаутова 2,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Маралды Шакатского сельского округа.</w:t>
      </w:r>
    </w:p>
    <w:bookmarkStart w:name="z36" w:id="33"/>
    <w:p>
      <w:pPr>
        <w:spacing w:after="0"/>
        <w:ind w:left="0"/>
        <w:jc w:val="left"/>
      </w:pPr>
      <w:r>
        <w:rPr>
          <w:rFonts w:ascii="Times New Roman"/>
          <w:b/>
          <w:i w:val="false"/>
          <w:color w:val="000000"/>
        </w:rPr>
        <w:t xml:space="preserve"> Избирательный участок № 404</w:t>
      </w:r>
    </w:p>
    <w:bookmarkEnd w:id="33"/>
    <w:p>
      <w:pPr>
        <w:spacing w:after="0"/>
        <w:ind w:left="0"/>
        <w:jc w:val="both"/>
      </w:pPr>
      <w:r>
        <w:rPr>
          <w:rFonts w:ascii="Times New Roman"/>
          <w:b w:val="false"/>
          <w:i w:val="false"/>
          <w:color w:val="000000"/>
          <w:sz w:val="28"/>
        </w:rPr>
        <w:t>
      Центр избирательного участка:село Заря, улица М. Маметовой 1,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территории сҰл: Заря, Подстепное Заринского сельского округа.</w:t>
      </w:r>
    </w:p>
    <w:bookmarkStart w:name="z37" w:id="34"/>
    <w:p>
      <w:pPr>
        <w:spacing w:after="0"/>
        <w:ind w:left="0"/>
        <w:jc w:val="left"/>
      </w:pPr>
      <w:r>
        <w:rPr>
          <w:rFonts w:ascii="Times New Roman"/>
          <w:b/>
          <w:i w:val="false"/>
          <w:color w:val="000000"/>
        </w:rPr>
        <w:t xml:space="preserve"> Избирательный участок № 405</w:t>
      </w:r>
    </w:p>
    <w:bookmarkEnd w:id="34"/>
    <w:p>
      <w:pPr>
        <w:spacing w:after="0"/>
        <w:ind w:left="0"/>
        <w:jc w:val="both"/>
      </w:pPr>
      <w:r>
        <w:rPr>
          <w:rFonts w:ascii="Times New Roman"/>
          <w:b w:val="false"/>
          <w:i w:val="false"/>
          <w:color w:val="000000"/>
          <w:sz w:val="28"/>
        </w:rPr>
        <w:t>
      Центр избирательного участка: село Бирлик, улица Толе би 12,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Бирлик Заринского сельского округа.</w:t>
      </w:r>
    </w:p>
    <w:bookmarkStart w:name="z38" w:id="35"/>
    <w:p>
      <w:pPr>
        <w:spacing w:after="0"/>
        <w:ind w:left="0"/>
        <w:jc w:val="left"/>
      </w:pPr>
      <w:r>
        <w:rPr>
          <w:rFonts w:ascii="Times New Roman"/>
          <w:b/>
          <w:i w:val="false"/>
          <w:color w:val="000000"/>
        </w:rPr>
        <w:t xml:space="preserve"> Избирательный участок № 406</w:t>
      </w:r>
    </w:p>
    <w:bookmarkEnd w:id="35"/>
    <w:p>
      <w:pPr>
        <w:spacing w:after="0"/>
        <w:ind w:left="0"/>
        <w:jc w:val="both"/>
      </w:pPr>
      <w:r>
        <w:rPr>
          <w:rFonts w:ascii="Times New Roman"/>
          <w:b w:val="false"/>
          <w:i w:val="false"/>
          <w:color w:val="000000"/>
          <w:sz w:val="28"/>
        </w:rPr>
        <w:t>
      Центр избирательного участка: село Жертумсык, улица Исы Байзакова 10 А,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Жертумсык Заринского сельского округа.</w:t>
      </w:r>
    </w:p>
    <w:bookmarkStart w:name="z39" w:id="36"/>
    <w:p>
      <w:pPr>
        <w:spacing w:after="0"/>
        <w:ind w:left="0"/>
        <w:jc w:val="left"/>
      </w:pPr>
      <w:r>
        <w:rPr>
          <w:rFonts w:ascii="Times New Roman"/>
          <w:b/>
          <w:i w:val="false"/>
          <w:color w:val="000000"/>
        </w:rPr>
        <w:t xml:space="preserve"> Избирательный участок № 407</w:t>
      </w:r>
    </w:p>
    <w:bookmarkEnd w:id="36"/>
    <w:p>
      <w:pPr>
        <w:spacing w:after="0"/>
        <w:ind w:left="0"/>
        <w:jc w:val="both"/>
      </w:pPr>
      <w:r>
        <w:rPr>
          <w:rFonts w:ascii="Times New Roman"/>
          <w:b w:val="false"/>
          <w:i w:val="false"/>
          <w:color w:val="000000"/>
          <w:sz w:val="28"/>
        </w:rPr>
        <w:t>
      Центр избирательного участка: село Каратогай, улица Школьная 1,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Каратогай Кенесского сельского округа.</w:t>
      </w:r>
    </w:p>
    <w:bookmarkStart w:name="z40" w:id="37"/>
    <w:p>
      <w:pPr>
        <w:spacing w:after="0"/>
        <w:ind w:left="0"/>
        <w:jc w:val="left"/>
      </w:pPr>
      <w:r>
        <w:rPr>
          <w:rFonts w:ascii="Times New Roman"/>
          <w:b/>
          <w:i w:val="false"/>
          <w:color w:val="000000"/>
        </w:rPr>
        <w:t xml:space="preserve"> Избирательный участок № 408</w:t>
      </w:r>
    </w:p>
    <w:bookmarkEnd w:id="37"/>
    <w:p>
      <w:pPr>
        <w:spacing w:after="0"/>
        <w:ind w:left="0"/>
        <w:jc w:val="both"/>
      </w:pPr>
      <w:r>
        <w:rPr>
          <w:rFonts w:ascii="Times New Roman"/>
          <w:b w:val="false"/>
          <w:i w:val="false"/>
          <w:color w:val="000000"/>
          <w:sz w:val="28"/>
        </w:rPr>
        <w:t>
      Центр избирательного участка: село Айтым, улица Темирханова 20,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Айтым Кенесского сельского округа.</w:t>
      </w:r>
    </w:p>
    <w:bookmarkStart w:name="z41" w:id="38"/>
    <w:p>
      <w:pPr>
        <w:spacing w:after="0"/>
        <w:ind w:left="0"/>
        <w:jc w:val="left"/>
      </w:pPr>
      <w:r>
        <w:rPr>
          <w:rFonts w:ascii="Times New Roman"/>
          <w:b/>
          <w:i w:val="false"/>
          <w:color w:val="000000"/>
        </w:rPr>
        <w:t xml:space="preserve"> Избирательный участок № 409</w:t>
      </w:r>
    </w:p>
    <w:bookmarkEnd w:id="38"/>
    <w:p>
      <w:pPr>
        <w:spacing w:after="0"/>
        <w:ind w:left="0"/>
        <w:jc w:val="both"/>
      </w:pPr>
      <w:r>
        <w:rPr>
          <w:rFonts w:ascii="Times New Roman"/>
          <w:b w:val="false"/>
          <w:i w:val="false"/>
          <w:color w:val="000000"/>
          <w:sz w:val="28"/>
        </w:rPr>
        <w:t>
      Центр избирательного участка: село Новоямышево, улица Кунаева 10, здание Дома культуры;</w:t>
      </w:r>
    </w:p>
    <w:p>
      <w:pPr>
        <w:spacing w:after="0"/>
        <w:ind w:left="0"/>
        <w:jc w:val="both"/>
      </w:pPr>
      <w:r>
        <w:rPr>
          <w:rFonts w:ascii="Times New Roman"/>
          <w:b w:val="false"/>
          <w:i w:val="false"/>
          <w:color w:val="000000"/>
          <w:sz w:val="28"/>
        </w:rPr>
        <w:t>
      границы избирательного участка: территория села Новоямышево Кенесского сельского округа.</w:t>
      </w:r>
    </w:p>
    <w:bookmarkStart w:name="z42" w:id="39"/>
    <w:p>
      <w:pPr>
        <w:spacing w:after="0"/>
        <w:ind w:left="0"/>
        <w:jc w:val="left"/>
      </w:pPr>
      <w:r>
        <w:rPr>
          <w:rFonts w:ascii="Times New Roman"/>
          <w:b/>
          <w:i w:val="false"/>
          <w:color w:val="000000"/>
        </w:rPr>
        <w:t xml:space="preserve"> Избирательный участок № 410</w:t>
      </w:r>
    </w:p>
    <w:bookmarkEnd w:id="39"/>
    <w:p>
      <w:pPr>
        <w:spacing w:after="0"/>
        <w:ind w:left="0"/>
        <w:jc w:val="both"/>
      </w:pPr>
      <w:r>
        <w:rPr>
          <w:rFonts w:ascii="Times New Roman"/>
          <w:b w:val="false"/>
          <w:i w:val="false"/>
          <w:color w:val="000000"/>
          <w:sz w:val="28"/>
        </w:rPr>
        <w:t>
      Центр избирательного участка: село Ольгинка, улица Школьная 8,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Ольгинка.</w:t>
      </w:r>
    </w:p>
    <w:bookmarkStart w:name="z43" w:id="40"/>
    <w:p>
      <w:pPr>
        <w:spacing w:after="0"/>
        <w:ind w:left="0"/>
        <w:jc w:val="left"/>
      </w:pPr>
      <w:r>
        <w:rPr>
          <w:rFonts w:ascii="Times New Roman"/>
          <w:b/>
          <w:i w:val="false"/>
          <w:color w:val="000000"/>
        </w:rPr>
        <w:t xml:space="preserve"> Избирательный участок № 411</w:t>
      </w:r>
    </w:p>
    <w:bookmarkEnd w:id="40"/>
    <w:p>
      <w:pPr>
        <w:spacing w:after="0"/>
        <w:ind w:left="0"/>
        <w:jc w:val="both"/>
      </w:pPr>
      <w:r>
        <w:rPr>
          <w:rFonts w:ascii="Times New Roman"/>
          <w:b w:val="false"/>
          <w:i w:val="false"/>
          <w:color w:val="000000"/>
          <w:sz w:val="28"/>
        </w:rPr>
        <w:t>
      Центр избирательного участка: село Чернорецк, улица Трунова 3, здание Дома культуры;</w:t>
      </w:r>
    </w:p>
    <w:p>
      <w:pPr>
        <w:spacing w:after="0"/>
        <w:ind w:left="0"/>
        <w:jc w:val="both"/>
      </w:pPr>
      <w:r>
        <w:rPr>
          <w:rFonts w:ascii="Times New Roman"/>
          <w:b w:val="false"/>
          <w:i w:val="false"/>
          <w:color w:val="000000"/>
          <w:sz w:val="28"/>
        </w:rPr>
        <w:t>
      границы избирательного участка: улицы: Абая, Береговая, Карла Маркса, Кирова 1, 3, Комсомольская 1, 6, Ленина, Лермонтова 1, 4/1, 8, 9, 10, 11, Мира, Пушкина, Советов 1, 2, 3, Тургенева 1, 4, 5, 6, 8, Новая села Чернорецк Чернорецкого сельского округа.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