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4763" w14:textId="7694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выполняются единым организатором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24 февраля 2016 года № 58/2. Зарегистрировано Департаментом юстиции Павлодарской области 14 марта 2016 года № 4984. Утратило силу постановлением акимата Павлодарского района Павлодарской области от 5 июля 2019 года № 209/7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05.07.2019 № 209/7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постановлением акимата Павлодарского района Павлодарской области от 06.01.2017 </w:t>
      </w:r>
      <w:r>
        <w:rPr>
          <w:rFonts w:ascii="Times New Roman"/>
          <w:b w:val="false"/>
          <w:i w:val="false"/>
          <w:color w:val="00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для заказчиков единым организатором государственных закупок по Павлодарскому району государственное учреждение "Отдел финансов Павлодарского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бюджетные программы и товары, работы, услуги по которым организация и проведение государственных закупок выполняются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Заказчикам, администраторам местных бюджетных программ обеспечить предоставление необходимых документов единому организатору государственных закупок для организации и проведения государственных закупок согласно действующему законодательству Республики Казахстан о государственных закупках.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Павлодарского района" принять иные необходимые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Ташимова Ф.А.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 от "24"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2016 года № 58/2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 по которым организация</w:t>
      </w:r>
      <w:r>
        <w:br/>
      </w:r>
      <w:r>
        <w:rPr>
          <w:rFonts w:ascii="Times New Roman"/>
          <w:b/>
          <w:i w:val="false"/>
          <w:color w:val="000000"/>
        </w:rPr>
        <w:t>и проведение государственных закупок выполняются</w:t>
      </w:r>
      <w:r>
        <w:br/>
      </w:r>
      <w:r>
        <w:rPr>
          <w:rFonts w:ascii="Times New Roman"/>
          <w:b/>
          <w:i w:val="false"/>
          <w:color w:val="000000"/>
        </w:rPr>
        <w:t>единым организатором государственных закупок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Павлодарского района Павлодарской области от 06.01.2017 </w:t>
      </w:r>
      <w:r>
        <w:rPr>
          <w:rFonts w:ascii="Times New Roman"/>
          <w:b w:val="false"/>
          <w:i w:val="false"/>
          <w:color w:val="ff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58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районным местным исполнительным органом.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 постановлением акимата Павлодарского района Павлодарской области от 06.01.2017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со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(аукциона), в случае, если сумма лота (пункта плана), выделенная на проведение государственной закупки составляет сумму от двухсоткратного месячного расчетного показателя до стотысячекратного месячного расчетного показателя, по инициативе заказчиков района.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