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1a85" w14:textId="b021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16 сентября 2016 года № 294/9. Зарегистрировано Департаментом юстиции Павлодарской области 21 октября 2016 года № 5256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по социальным вопросам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294/9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3630"/>
        <w:gridCol w:w="1349"/>
        <w:gridCol w:w="1539"/>
        <w:gridCol w:w="1540"/>
        <w:gridCol w:w="3559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"Балбөбек" аппарата акима Григорьевского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"Ақ бота" аппарата акима Чернорецкого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"Ямышевский ясли-сад" аппарата акима Кенесского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"Розовский ясли-сад с санаторной круглосуточной группой" аппарата акима Рождественского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1,5 до 3 лет 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Балапан" села Новочерноярка" аппарата акима Черноярского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"Красноармейский ясли-сад" аппарата акима Красноармейского сельского округа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6300;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"Ольгинский ясли-сад" аппарата акима села Ольгинка Павлодарского района, акимата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"Мичуринский детский сад" аппарата акима Мичуринского сельского округа, акимата Павлодарского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"Луганск",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 - 5300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"Григорьевская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(республиканский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лет-6500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лет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"Сычевская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"Комарицинская начальная школа Павлодарского района", мини-центр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№2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лет-6000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Государствнное учреждение "Кенесская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"Богдановская основная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района",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– 6500;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7 лет – 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