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721aa" w14:textId="3b721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районного маслихата (54 очередная сессия, 5 созыв) от 23 декабря 2015 года № 54/406 "О Павлодарском районном бюджете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13 декабря 2016 года № 10/63. Зарегистрировано Департаментом юстиции Павлодарской области 22 декабря 2016 года № 5303. Утратило силу решением маслихата Павлодарского района Павлодарской области от 7 февраля 2017 года № 13/82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Павлодарского района Павлодарской области от 07.02.2017 № 13/82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от 6 декабря 2016 года № 69/9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(XLVI сессия, V созыв) от 10 декабря 2015 года № 394/46 "Об областном бюджете на 2016 - 2018 годы", Павлодарский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(54 очередная сессия, 5 созыв) от 23 декабря 2015 года № 54/406 "О Павлодарском районном бюджете на 2016 - 2018 годы" (зарегистрированное в Реестре государственной регистрации нормативных правовых актов от 29 декабря 2015 года за № 4867, опубликованное в районных газетах "Заман тынысы", "Нива" от 14 января 2016 года № 2),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подпункте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"3 432 611" заменить цифрами "3 503 754";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"31 246" заменить цифрами "31 242";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"2 799 547" заменить цифрами "2 870 694";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"3 439 239" заменить цифрами "3 510 382";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решения возложить на постоянную комиссию районного маслихата по вопросам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Корепанов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 внеочередная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созыв) от 13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(54 очередная сессия, 5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54/406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2016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7363"/>
        <w:gridCol w:w="30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3 503 754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824"/>
        <w:gridCol w:w="1169"/>
        <w:gridCol w:w="1169"/>
        <w:gridCol w:w="5421"/>
        <w:gridCol w:w="28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3 510 382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2 253 379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1 880 798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1 799 531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1 779 026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районных (городских) библиотек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противоэпизоотических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