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a251" w14:textId="843a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22 декабря 2016 года № 11/68. Зарегистрировано Департаментом юстиции Павлодарской области 6 января 2017 года № 5325.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Павлодарского района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4 275 989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3 556 764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4 331 634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8 984,5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30 632,5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-480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-64 149,5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64 149,5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16/103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17.07.2017 </w:t>
      </w:r>
      <w:r>
        <w:rPr>
          <w:rFonts w:ascii="Times New Roman"/>
          <w:b w:val="false"/>
          <w:i w:val="false"/>
          <w:color w:val="ff0000"/>
          <w:sz w:val="28"/>
        </w:rPr>
        <w:t>№ 18/108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27.10.2017 </w:t>
      </w:r>
      <w:r>
        <w:rPr>
          <w:rFonts w:ascii="Times New Roman"/>
          <w:b w:val="false"/>
          <w:i w:val="false"/>
          <w:color w:val="ff0000"/>
          <w:sz w:val="28"/>
        </w:rPr>
        <w:t>№ 23/126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на 2017 год резерв местного исполнительного органа района в сумме 11 942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Павлодарского района Павлодарской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в бюджете Павлодарского района на 2017 год объемы субвенций, передаваемых из областного бюджета - 2 825 331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текущих бюджетных программ в разрезе сельских округов и сел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распределение сумм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Контроль за выполнением настоящего решения возложить на постоянную комиссию районного маслихата по вопросам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Павлодарского района Павлодарской области от 13.04.2017 </w:t>
      </w:r>
      <w:r>
        <w:rPr>
          <w:rFonts w:ascii="Times New Roman"/>
          <w:b w:val="false"/>
          <w:i w:val="false"/>
          <w:color w:val="ff0000"/>
          <w:sz w:val="28"/>
        </w:rPr>
        <w:t>№ 16/103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Павлодарского района Павлодарской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4 275 989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186"/>
        <w:gridCol w:w="2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4 331 634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2 456 096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2 010 397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1 876 259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1 849 655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культуры, спорта и туризма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- 64 149,5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округов и сел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Павлодарского района Павлодарской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Ефремовского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Зангарского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Красноармейского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Луганского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Ольгинка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Рождественского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Чернорецкого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Черноярского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Шакатского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Павлодарского района Павлодарской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23/126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сел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