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4a21" w14:textId="be44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Коряковка Зангарского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Зангарского сельского округа Павлодарского района Павлодарской области от 26 декабря 2016 года № 1-03-01. Зарегистрировано Департаментом юстиции Павлодарской области 19 января 2017 года № 5346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Коряковка и на основании заключения областной ономастической комиссии от 21 ноября 2016 года, аким Зангарского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Новая в селе Коряковка Зангарского сельского округа Павлодарского района на улицу Жумабека Мналимова.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Зангарского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