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53f" w14:textId="792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25 февраля 2016 года № 40/2. Зарегистрировано Департаментом юстиции Павлодарской области 05 марта 2016 года № 4962. Утратило силу постановлением акимата Успенского района Павлодарской области от 28 февраля 2017 года № 29/2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28.02.2017 № 29/2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40/2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Успенского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исполнительных органов акимата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 финансируемых из местного бюджета, оценка проводится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 государственного учреждения "Аппарат акима Успенского района" (далее –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7"/>
        <w:gridCol w:w="6693"/>
      </w:tblGrid>
      <w:tr>
        <w:trPr>
          <w:trHeight w:val="30" w:hRule="atLeast"/>
        </w:trPr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8"/>
        <w:gridCol w:w="6372"/>
      </w:tblGrid>
      <w:tr>
        <w:trPr>
          <w:trHeight w:val="30" w:hRule="atLeast"/>
        </w:trPr>
        <w:tc>
          <w:tcPr>
            <w:tcW w:w="5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