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cc32" w14:textId="6b8c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Успенском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05 июля 2016 года № 122/7. Зарегистрировано Департаментом юстиции Павлодарской области 26 июля 2016 года № 5182. Утратило силу постановлением акимата Успенского района Павлодарской области от 19 сентября 2016 года № 172/9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19.09.2016 № 172/9.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подпунктами 7), 8) и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в целях социальной защиты и обеспечения занятости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в размере одного процента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лиц, освобожденных из мест лишения свободы в размере одного процента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квоту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одного процента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Коммунальному государственному учреждению "Центр занятости Успенского района" руководствоваться данным постановлением при направлении на работу обратившихся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"Аппарат акима Успенского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Контроль за выполнением настоящего постановления возложить на курирующего заместителя акима Успенского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