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9598" w14:textId="4d49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(LII сессия V созыв) от 23 декабря 2015 года № 287/52 "О бюджете Успенского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июля 2016 года № 29/4. Зарегистрировано Департаментом юстиции Павлодарской области 08 августа 2016 года № 5195.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 от 29 декабря 2015 года, опубликовано в газетах от 9 января 2016 года "Аймақ ажары" № 1, от 9 января 2016 года "Огни села"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"2 352 244" заменить цифрами "2 350 222";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"285 356" заменить цифрами "302 964";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"2 062 120" заменить цифрами "2 042 490";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"2 352 552" заменить цифрами "2 350 530";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"5 200" заменить цифрами "2 776";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88"/>
        <w:gridCol w:w="577"/>
        <w:gridCol w:w="1402"/>
        <w:gridCol w:w="1402"/>
        <w:gridCol w:w="1402"/>
        <w:gridCol w:w="5124"/>
      </w:tblGrid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Успенка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Надаровского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