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ca4a" w14:textId="996c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Успенского района от 12 февраля 2016 года № 30/2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осуществляется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22 августа 2016 года № 146/8. Зарегистрировано Департаментом юстиции Павлодарской области 29 августа 2016 года № 5225. Утратило силу постановлением акимата Успенского района Павлодарской области от 23 июля 2019 года № 222/7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Успенского района Павлодарской области от 23.07.2019 № 222/7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от 12 февраля 2016 года № 30/2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осуществляется единым организатором" (зарегистрированное в Реестре государственной регистрации нормативных правовых актов за № 4954, опубликованное в районных газетах "Аймақ ажары" и "Огни села" № 11 от 19 марта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Успенского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 от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2016 года № 146/8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и товары, работы, услуги, по которым организация и</w:t>
      </w:r>
      <w:r>
        <w:br/>
      </w:r>
      <w:r>
        <w:rPr>
          <w:rFonts w:ascii="Times New Roman"/>
          <w:b/>
          <w:i w:val="false"/>
          <w:color w:val="000000"/>
        </w:rPr>
        <w:t>проведение государственных закупок осуществляется единым организатором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1280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государственных закупок товаров, работ, услуг способами конкурса (аукциона) в рамках бюджетных программ развития, предусматривающих реализацию бюджетных инвестиционных проектов районным местным исполнительным органом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государственных закупок товаров, работ, услуг способами конкурса (аукциона), если сумма лота (пункта плана), выделенная на закуп превышает двадцатипятитысячакратного месячного расчетного показателя по инициативе заказчиков района.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государственных закупок товаров, работ, услуг по проектам, реализуемым в рамках Государственной программы "Дорожная карта занятости – 2020" по строительству, реконструкции, капитальному и текущему ремонту объектов коммунальной собственности предусмотренные районными исполнительными органами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