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585f" w14:textId="31e5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Екатеринославка Лозовского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Лозовского сельского округа Успенского района Павлодарской области от 25 марта 2016 года № 1. Зарегистрировано Департаментом юстиции Павлодарской области 14 апреля 2016 года № 5070. Утратило силу решением акима Лозовского сельского округа Успенского района Павлодарской области от 12 июля 2016 года N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Лозовского сельского округа Успенского района Павлодарской области от 12.07.2016 N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 инспектора Успенского района, аким Лозовского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бешенства плотоядных установить ветеринарный режим с введением ограничительных мероприятий на территории села Екатеринославка Лозовского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"Отдел ветеринарии Успенского района" (по согласованию) и "Успенская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Успенского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"25"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Успенской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"25"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Агатанов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