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f47b" w14:textId="381f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25 февраля 2016 года № 258/71. Зарегистрировано Департаментом юстиции Павлодарской области 9 марта 2016 года № 4966. Утратило силу решением маслихата Щербактинского района Павлодарской области от 7 марта 2017 года № 56/18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07.03.2017 № 56/18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Щербактинского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секретаря Щербактинского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2016 года № 258/71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маслихата Щербактинского района"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Щербактинского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аппарата маслихата Щербактинского района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оценки секретарем Щербактинского районного маслихата создается Комиссии по оценке, рабочим органом которой является государственное учреждение "Аппарат маслихата Щербактинского района" (далее – Аппарат маслихата).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секретаря Щербактинского районного маслихата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руководитель организационного отдела, в должностные обязанности которого входит ведение кадровой работы аппарата маслихата Щербактинского района (далее – руководитель организационного отдела).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составляется в двух экземплярах. Один экземпляр передается в Аппарат маслихата.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 маслихата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Поощряемые показатели и виды деятельности определяются Аппаратом маслихата Щербактинского района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</w:t>
      </w:r>
      <w:r>
        <w:rPr>
          <w:rFonts w:ascii="Times New Roman"/>
          <w:b w:val="false"/>
          <w:i w:val="false"/>
          <w:color w:val="000000"/>
          <w:sz w:val="28"/>
        </w:rPr>
        <w:t xml:space="preserve">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Аппарата маслихата,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с учетом представленных Аппаратом маслихата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29.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Аппаратом маслихата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Заполненные оценочные листы направляются в Аппарат маслихата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33.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35.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27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39.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 маслихата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Аппаратом маслихата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41.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Аппарата маслихата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42.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43.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44.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47.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48.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