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2d28" w14:textId="0a62d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бюджетного планирования Щербактинского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4 апреля 2016 года № 89/2. Зарегистрировано Департаментом юстиции Павлодарской области 15 апреля 2016 года № 5075. Утратило силу постановлением акимата Щербактинского района Павлодарской области от 23 июня 2016 года N 202/4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Щербактинского района Павлодарской области от 23.06.2016 N 202/4.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экономики и бюджетного планирования Щербактинского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экономики и бюджетного планирования Щербактинского района" обеспечить государственную регистрацию Положения, в установленном законодательством порядке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апреля 2016 года № 89/2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экономики и бюджетного планирования</w:t>
      </w:r>
      <w:r>
        <w:br/>
      </w:r>
      <w:r>
        <w:rPr>
          <w:rFonts w:ascii="Times New Roman"/>
          <w:b/>
          <w:i w:val="false"/>
          <w:color w:val="000000"/>
        </w:rPr>
        <w:t>Щербактинского района"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экономики и бюджетного планирования Щербактинского района" является государственным органом Республики Казахстан, осуществляющим государственную политику в сферах формирования и развития экономической политики, системы государственного планирования и управления Щербактинского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экономики и бюджетного планирования Щербактинского района"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экономики и бюджетного планирования Щербактинского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экономики и бюджетного планирования Щербактинского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экономики и бюджетного планирования Щербактинского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экономики и бюджетного планирования Щербактинского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экономики и бюджетного планирования Щербактинского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экономики и бюджетного планирования Щербактинского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экономики и бюджетного планирования Щербактинского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"Отдел экономики и бюджетного планирования Щербактинского района": Республика Казахстан, Павлодарская область, 141100, Щербактинский район, село Шарбакты, улица Советов, 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Режим работы государственного учреждения "Отдел экономики и бюджетного00планирования00Щербактинского00района": понедельник – пятница с 9:00 до 18:00 часов, обеденный перерыв с 13:00 до 14:00 часов,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учреждения на государственном языке - "Шарбақты ауданының экономика және бюджеттік жоспарлау бөлімі" мемлекеттік мекемесі, на русском языке государственное учреждение "Отдел экономики и бюджетного планирования Щербактинского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Учредителем государственного учреждения "Отдел экономики и бюджетного планирования Щербактинского района" является государство в лице акимата Щербактинского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экономики и бюджетного планирования Щербактинского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Финансирование деятельности государственного учреждения "Отдел экономики и бюджетного планирования Щербактинского района" осуществляется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Государственному учреждению "Отдел экономики и бюджетного планирования Щербактинского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экономики и бюджетного планирования Щербактинского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Если государственному учреждению "Отдел экономики и бюджетного планирования Щербактинского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</w:t>
      </w:r>
      <w:r>
        <w:br/>
      </w:r>
      <w:r>
        <w:rPr>
          <w:rFonts w:ascii="Times New Roman"/>
          <w:b/>
          <w:i w:val="false"/>
          <w:color w:val="000000"/>
        </w:rPr>
        <w:t>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экономики и</w:t>
      </w:r>
      <w:r>
        <w:br/>
      </w:r>
      <w:r>
        <w:rPr>
          <w:rFonts w:ascii="Times New Roman"/>
          <w:b/>
          <w:i w:val="false"/>
          <w:color w:val="000000"/>
        </w:rPr>
        <w:t>бюджетного планирования Щербактинского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Миссия государственного учреждения "Отдел экономики и бюджетного планирования Щербактинского района": осуществление на районном уровне экономического и бюджетного планирования, способствующего достижению экономического роста и улучшению жизненного уровня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Целью государственного учреждения "Отдел экономики и бюджетного планирования Щербактинского района" осуществление единой государственной бюджетной политики, обеспечивающей устойчивое развитие экономики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Предметом деятельности государственного учреждения "Отдел экономики и бюджетного планирования Щербактинского района" является реализация на районном уровне государственной политики в вопросах экономического и бюджетного планирования.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Задачи государственного учреждения "Отдел экономики и бюджетного планирования Щербактинского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разработка стратегических и программных документов во взаимодействии с приоритетами социально-экономического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обеспечение согласованного взаимодействия в разработке стратегических и других планов социально-экономического развития района с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координация деятельности исполнительных органов, финансируемых из местных бюджетов, по вопросам социально 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разработка и утверждение проекта районного бюджета на краткосрочную и среднесрочную перспективу на основе макроэкономических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Функции государственного учреждения "Отдел экономики и бюджетного планирования Щербактинского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анализа социально-экономического развития района (реального сектора экономики и производственной инфраструктуры, социальной сферы, сельских территорий), подготовка аналитических записок и справок;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составление паспорта социально-экономического развития Щербактинского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мониторинг выполнения планов социально-экономического развития района, районных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осуществление реализации инвестиционной политики в части государственных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проведение мониторинга реализации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проведение экономической экспертизы финансово-экономического обоснования бюджетных инвестиций на предмет их целесообразности, экономической эффективности и соответствие приоритетам программы развития территории района, отраслевым программам и планам мероприятий по реализации соответствующих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осуществление взаимодействия с государственными учреждениями, должностными лицами для реализации задач, возложенных на отдел;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исполнение и организация исполнений поручений акима области и района, нормативных актов областного и районного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разработка в пределах компетенции государственного учреждения проектов постановлений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осуществление единой государственной бюджетной политики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разработка предложений по доходам и расходам районного бюджета на краткосрочную и среднесрочную перспективу на основе макроэкономических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прогнозирование поступлений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совместно с территориальным налоговым органом (по согласованию) прогнозирование доходов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формирование районного бюджета и подготовка проекта решения на утверждение районным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осуществление прогнозирования объема расходов по администраторам бюджетных программ по местному бюджету;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проведение оценки эффективности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подготовка проекта постановления районного акимата о реализации решения маслихата о районном бюджете на соответствующий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осуществляет контроль за правильностью планирования финансового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осуществляет сбор информации от государственных органов для представления отчетности в вышестоящее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реализация мер по содействию экономическому развитию регионов в рамках Программы "Развитие регионов";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реализация трансфертов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оказание государственной услуги, по предоставлению мер социальной поддержки специалистов здравоохранения, образования, социального обеспечения, культуры, спорта и ветеринарии, прибывшим для работы и проживания в сельские населенные пункты, по выдаче подъемного пособия и бюджетного кредита на приобретения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проводит работу по организации сохранности и передаче документов в государственный архив, отбору и подготовке дел постоянного хранения и уничтожения;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осуществляет иные полномочия, возложенные на него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Права и обязанности государственного учреждения "Отдел экономики и бюджетного планирования Щербактинского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в установленном порядке по согласованию с государственными органами, должностными лицами, организациями и гражданами информацию по вопросам, связанным с исполнением задач, поставленных перед государственным учреждением "Отдел экономики и бюджетного планирования Щербактинского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вносить в установленном действующим законодательством порядке, предложения на рассмотрение акимата района по вопросам, входящим в компетенцию государственного учреждения "Отдел экономики и бюджетного планирования Щербактинского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оказывать в установленном действующим законодательством порядке, организационно-методическую, информационно-аналитическую и иную помощь должностным лицам государственных органов района и иным организациям по вопросам экономики и бюджетного планирования;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представлять интересы государственного учреждения "Отдел экономики и бюджетного планирования Щербактинского района" в государственных органах,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заключать договоры, соглашения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разрабатывать в пределах компетенции государственного учреждения "Отдел экономики и бюджетного планирования Щербактинского района" проекты постановлений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осуществлять иную деятельность по вопросам экономики и бюджетного планирования, не противоречащую действующему законодательству Республики Казахстан и функциональным обязанностям.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экономики и бюджетного</w:t>
      </w:r>
      <w:r>
        <w:br/>
      </w:r>
      <w:r>
        <w:rPr>
          <w:rFonts w:ascii="Times New Roman"/>
          <w:b/>
          <w:i w:val="false"/>
          <w:color w:val="000000"/>
        </w:rPr>
        <w:t>планирования Щербактинского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Руководство государственным учреждением "Отдел экономики и бюджетного планирования Щербактинского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экономики и бюджетного планирования Щербактинского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Первый руководитель государственного учреждения "Отдел экономики и бюджетного планирования Щербактинского района" назначается на должность и освобождается от должности акимом Щербактинского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Полномочия первого руководителя государственного учреждения "Отдел экономики и бюджетного планирования Щербактинского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работу государственного учреждения "Отдел экономики и бюджетного планирования Щербактинского района", осуществляет руководство его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определяет функции и полномочия работников структурных подразделений государственного учреждения "Отдел экономики и бюджетного планирования Щербактинского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назначает на должности и освобождает от должностей работников государственного учреждения "Отдел экономики и бюджетного планирования Щербактинского района"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осуществляет в порядке, установленном законодательством Республики Казахстан, поощрение работников государственного учреждения "Отдел экономики и бюджетного планирования Щербактинского района",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 и дает указания по вопросам, входящим в его компетенцию, обязательные для выполнения всеми работниками государственного учреждения "Отдел экономики и бюджетного планирования Щербактинского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должностные инструкции работников государственного учреждения "Отдел экономики и бюджетного планирования Щербактинского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представляет государственное учреждение "Отдел экономики и бюджетного планирования Щербактинского района"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проводит совещания с участием руководителей государственных оргонов;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утверждает перспективные и текущие планы работы государственного учреждения "Отдел экономики и бюджетного планирования Щербактинского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противодействует коррупции и несет за это персональную ответственность.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экономики и бюджетного планирования Щербактинского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Взаимоотношения между государственным учреждением "Отдел экономики и бюджетного планирования Щербактинского района" и уполномоченными органами соответствующей отрасли (местными исполнительными органами) определяются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Взаимоотношения между администрацией государственного учреждения "Отдел экономики и бюджетного планирования Щербактинского района" с трудовым коллективом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Взаимоотношения между государственным учреждением "Отдел экономики и бюджетного планирования Щербактинского района" и уполномоченным органом по управлению коммунальным имуществом (местным исполнительным органом) определяются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экономики и бюджетного</w:t>
      </w:r>
      <w:r>
        <w:br/>
      </w:r>
      <w:r>
        <w:rPr>
          <w:rFonts w:ascii="Times New Roman"/>
          <w:b/>
          <w:i w:val="false"/>
          <w:color w:val="000000"/>
        </w:rPr>
        <w:t>планирования Щербактинского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Государственное учреждение "Отдел экономики и бюджетного планирования Щербактинского района" имеет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Имущество, закрепленное за государственным учреждением "Отдел экономики и бюджетного планирования Щербактинского района",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Государственное учреждение "Отдел экономики и бюджетного планирования Щербактинского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экономики и</w:t>
      </w:r>
      <w:r>
        <w:br/>
      </w:r>
      <w:r>
        <w:rPr>
          <w:rFonts w:ascii="Times New Roman"/>
          <w:b/>
          <w:i w:val="false"/>
          <w:color w:val="000000"/>
        </w:rPr>
        <w:t>бюджетного планирования Щербактинского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32. Реорганизация и упразднение государственного учреждения "Отдел экономики и бюджетного планирования Щербактинского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При упразднении (ликвидации) государственного учреждения "Отдел экономики и бюджетного планирования Щербактинского района" имущество, оставшееся после удовлетворения требований кредиторов, остается в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