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18f4" w14:textId="6441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6 апреля 2016 года № 99/2. Зарегистрировано Департаментом юстиции Павлодарской области 13 мая 2016 года № 5118. Утратило силу постановлением акимата Щербактинского района Павлодарской области от 25 июля 2019 года № 242/6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25.07.2019 № 242/6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акимата района от 16 марта 2016 года № 72/2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от 28 марта 2016 года № 5022, опубликованное в районных газетах "Маралды" и "Трибуна" № 14 от 7 апреля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апреля 2016 года № 99/2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 которым организация</w:t>
      </w:r>
      <w:r>
        <w:br/>
      </w:r>
      <w:r>
        <w:rPr>
          <w:rFonts w:ascii="Times New Roman"/>
          <w:b/>
          <w:i w:val="false"/>
          <w:color w:val="000000"/>
        </w:rPr>
        <w:t>и проведение государственных закупок выполняется единым организатором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0824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районным исполнительным органом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