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7065" w14:textId="06a7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09 августа 2016 года № 258/6. Зарегистрировано Департаментом юстиции Павлодарской области 15 августа 2016 года № 5203. Утратило силу постановлением акимата Щербактинского района Павлодарской области от 25 июля 2019 года № 242/6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25.07.2019 № 242/6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№ 5022, опубликованное в районных газетах "Маралды" и "Трибуна" № 14 от 7 апреля 2016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Щербактинского района, курирующего вопросы экономики и жилищно-коммунального хозяйства.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2016 года № 258/6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</w:t>
      </w:r>
      <w:r>
        <w:br/>
      </w:r>
      <w:r>
        <w:rPr>
          <w:rFonts w:ascii="Times New Roman"/>
          <w:b/>
          <w:i w:val="false"/>
          <w:color w:val="000000"/>
        </w:rPr>
        <w:t>по которым организация и проведение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закупок выполняется единым организатором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1014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районным исполнительным органом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по проектам, реализуемым в рамках первого направления программы "Дорожная карта занятости 2020"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