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86919" w14:textId="a6869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Щербактинского районного маслихата от 23 декабря 2015 года № 243/67 "О бюджете Щербактинского района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22 августа 2016 года № 30/9. Зарегистрировано Департаментом юстиции Павлодарской области 31 августа 2016 года № 5227. Утратило силу решением маслихата Щербактинского района Павлодарской области от 23 декабря 2016 года № 45/15 (вводится в действие с 01.01.2017)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Щербактинского района Павлодарской области от 23.12.2016 № 45/15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23 января 2001 года "О местном государственном управлении и самоуправлении в Республике Казахстан"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23 декабря 2015 года № 243/67 "О бюджете Щербактинского района на 2016 - 2018 годы" (зарегистрированное в Реестре государственной регистрации нормативных правовых актов за № 4875, опубликованное 14 января 2016 года в районной газете "Маралды", 14 января 2016 года в районной газете "Трибуна", 21 января 2016 года в районной газете "Маралды", 21 января 2016 года в районной газете "Трибуна")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"3304798" заменить цифрами "3304540";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"27579" заменить цифрами "27585";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"2680278" заменить цифрами "2680014";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"3318165" заменить цифрами "3317907";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Щербактинского районного маслихата по вопросам бюджета и социально-экономического развития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2016 года № 30/9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787"/>
        <w:gridCol w:w="1117"/>
        <w:gridCol w:w="1282"/>
        <w:gridCol w:w="5730"/>
        <w:gridCol w:w="24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– сироты (детей – 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–инвалидов,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- 16871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