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dcd5" w14:textId="5a9d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станции Маралды Хмельницкого сельского округа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Хмельницкого сельского округа Щербактинского района Павлодарской области от 6 апреля 2016 года № 2. Зарегистрировано Департаментом юстиции Павлодарской области 18 апреля 2016 года № 5083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населения, на основании заключения областной ономастической комиссии от 11 июня 2015 года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"Казарма", "Мира" на улицу "Жеңіс" станции Маралды Хмельницкого сельского округа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