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49d2" w14:textId="b5f4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встреч с избирателями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 февраля 2016 года № 1/30. Зарегистрировано Департаментом юстиции города Алматы 10 февраля 2016 года № 1251. Утратило силу постановлением акимата города Алматы от 30 апреля 2019 года № 2/270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30.04.2019 № 2/270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Территориальной избирательной комиссией города Алматы (по согласованию) места для размещения агитационных печатных материалов для кандидатов в депутаты Мажилиса Парламента Республики Казахстан и маслихата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помещений, предоставляемых на договорной основе для встреч с избирателями кандидатам в депутаты Мажилиса Парламента Республики Казахстан и маслихата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руководителя аппарата акима города Алматы М. Сембекова.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1/30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</w:t>
      </w:r>
      <w:r>
        <w:br/>
      </w:r>
      <w:r>
        <w:rPr>
          <w:rFonts w:ascii="Times New Roman"/>
          <w:b/>
          <w:i w:val="false"/>
          <w:color w:val="000000"/>
        </w:rPr>
        <w:t>агитационных печатных материалов для кандидатов в</w:t>
      </w:r>
      <w:r>
        <w:br/>
      </w:r>
      <w:r>
        <w:rPr>
          <w:rFonts w:ascii="Times New Roman"/>
          <w:b/>
          <w:i w:val="false"/>
          <w:color w:val="000000"/>
        </w:rPr>
        <w:t>депутаты Мажилиса Парламента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маслихата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8"/>
        <w:gridCol w:w="486"/>
        <w:gridCol w:w="10206"/>
      </w:tblGrid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Места для размещения агитационных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печатных материалов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"14-территория", пересечение улицы Усть-Каменогорская и проспекта Райымбека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"14-территория", пересечение улицы Коныратская и улицы Таджикская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"14-территория", пересечение проспекта Райымбека и улицы Братская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"13-территория", пересечение улицы Куприна и улицы Нальчикская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"13-территория", пересечение улицы Куприна и улицы Калининградская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"13-территория", пересечение улицы Ахременко и улицы Войкова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пересечение проспекта Рыскулова и улицы Ырысты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"Курылысшы", пересечение улицы Кокорай и улицы Жайлы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пересечение улицы Байтенова и улицы Жана гасыр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Рыскулова, 228 территория войнской части № 7552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пересечение проспекта Райымбека и улицы Касыма Шарипова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"Ужет", пересечение улицы Бекболата и улицы Шаган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"Ужет", пересечение улицы Бекболата и улицы Новая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"Трудовик", пересечение улицы Центральная и улицы Озерная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"Заря Востока", пересечение улицы Садовая и улицы Дунганская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"Заря Востока", пересечение улицы Новая Садовая и улицы Цунвазо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"Карасу", пересечение улицы Черемушки-2 и улицы Центральная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"Карасу", пересечение улицы Заводская и улицы Мостовая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"Карасу", пересечение улицы Шаяхметова и улицы Мойылды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"Шанырак-2", пересечение улицы Жанкожа батыра и улицы Гулистан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"Шанырак-1", пересечение улицы Утемисулы и улицы Каркара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"Улжан-1", пересечение улицы Жалайыр и улицы Акжазык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"Дархан", пересечение улицы Алтая и улицы Бугыбай батыра.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"Заря Востока", пересечение улицы Новая Садовая и улицы Гвардейская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пересечение проспекта Рыскулова и улицы Калининградская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пересечение улицы Касыма Шарипова и улицы Лизунова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"Алгабас-6", 32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"Кок-Кайнар", пересечение улицы Абая и улицы Басаркобыза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"Шанырак-1", пересечение улицы Утемисулы и улицы Алпамыс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"Курылысшы", пересечение улицы Кокорай и улицы Дорожная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пересечение улицы Шугыла и улицы Молдагулова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"Шанырак-2", пересечение улицы Жанкожа батыра и улицы Каркара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"Шанырак-2", пересечение улицы Жанкожа батыра и улицы Кайынсай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"Ужет", пересечение улицы Ауезова и улицы Гагарина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"Ақкент", 48/1-А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пересечение улицы Доспанова и улицы Батталова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"Шанырак-1", пересечение улицы Утемисулы и улицы Акын Сара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"Улжан-1", пересечение улицы Жалайыр и улицы Улан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пересечение проспекта Рыскулова и улицы Момышулы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"Алгабас", пересечение улицы Аксайская и улицы Байдибек би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"Теректи", пересечение улицы Орталык и улицы Курмангазы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"Рахат", пересечение улицы Байжанова и улицы Болашак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"Боралдай", пересечение улицы Момышулы и улицы Дачная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пересечение улицы Набережная и улицы Школьная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пересечение улицы Ленина и улицы Ынтымак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"Теректи", пересечение улицы Молдагулова и улицы Байтурсынова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"Алгабас", пересечение улицы Аксайская и улицы Конаева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"Алгабас", пересечение улицы Аксайская и улицы Макатаева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пересечение проспекта Рыскулова и улицы Касыма Шарипова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"Алгабас-6", 177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"Аккент", пересечение улицы Суханбаева и улицы Нурпейсова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"Карасу", пересечение улицы Шаяхметова и улицы Кастек батыра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"Саялы", пересечение улицы Аккайнар и улицы Актекше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"Шанырак-2", пересечение улицы Жанкожа батыра и улицы Алтын сака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"Заря-Востока", пересечение улицы Маметова и улицы Хангельди батыра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угол улицы Тлендиева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Есенжанова угол улицы Брусиловского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Кулымбетова угол улицы Туркебаева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Туркебаева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Тлендиева угол улицы Дуйсенова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Дуйсенова угол улицы Прокофьева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Дуйсенова угол улицы Брусиловского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Дуйсенова угол улицы Тургут Озала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Тургут Озала угол улицы Дуйсенова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Тлендиева угол проспекта Райымбека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 угол улицы Гайдара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Розыбакиева угол улицы Дуйсенова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 угол улицы Механическая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 угол улицы Розыбакиева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угол улицы Розыбакиева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Радостовца угол улицы Шевченко (юго-восточная сторона)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Курмангазы угол улицы Жарокова (юго-восточная сторона)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 угол улицы Ауэзова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Клочкова угол улицы Шевченко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Гагарина угол улицы Карасай батыра (юго-западная сторона)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угол улицы Жарокова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Гайдара угол улицы Толе би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Жарокова угол улицы Карасай батыра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 угол улицы Богенбай батыра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Жарокова угол улицы Богенбай батыра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 угол улицы Шевченко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 угол проспекта Абая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Байзакова угол улицы Жамбыла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угол улицы Клочкова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 угол улицы Нурмакова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Айтиева угол улицы Карасай батыра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Исаева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Тургут Озала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Айтиева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Байзакова угол улицы Айтеке би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угол улицы Муканова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Касыма Шарипова угол улицы Курмангазы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Касыма Шарипова угол проспекта Абая (северо-западная сторона)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 угол проспекта Абая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 угол улицы Амангельды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Муканова угол улицы Курмангазы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 угол улицы Курмангазы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Байзакова угол улицы Богенбай батыра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Кабанбай батыра угол улицы Ади Шарипова (северо-восточная сторона)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угол улицы Досмухамедова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 угол улицы Амангельды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 угол улицы Богенбай батыра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 угол улицы Карасай батыра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Байзакова угол улицы Казыбек би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Ади Шарипова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 угол улицы Айтеке би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Наурызбай батыра угол улицы Карасай батыра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угол улицы Желтоксан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 угол улицы Чайковского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Наурызбай батыра угол улицы Толе би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 угол улицы Богенбай батыра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Казыбек би угол улицы Ади Шарипова (северо-восточная сторона)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 угол улицы Масанчи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 угол улицы Толе би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угол улицы Байтурсынова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 угол улицы Масанчи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 угол улицы Амангельды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 угол улицы Гоголя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 угол улицы Гоголя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 угол улицы Гоголя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Шагабутдинова угол проспекта Жибек жолы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угол улицы Байтурсынова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Наурызбай батыра угол проспекта Жибек жолы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 угол улицы Гоголя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 угол улицы Макатаева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Райымбека угол улицы Алексеева (юго-восточная сторона)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угол проспекта Абылай хана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 угол улицы Байсеитовой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Байсеитовой угол улицы Жамбыла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угол улицы Айтеке би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Жибек жолы угол проспекта Абылай хана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Маметовой угол улицы Чайковского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 угол улицы Торекулова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Маметовой угол проспекта Сейфуллина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Маметовой угол улицы Наурызбай батыра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угол улицы Желтоксан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 угол улицы Макатаева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 угол улицы Желтоксан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 угол улицы Панфилова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72",улица Сулейменова, 16 (восточная сторона улицы Сулейменова, севернее улицы Пятницкого)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139", улица Черепанова, 14 (севернее улицы Рыскулбекова, западнее улицы Берегового)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Таугуль-2, улица Токтабаева, 34 (южная сторона улицы Токтабаева, западнее улицы Сулейменова)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гуманитарно-педогогический колледж", микрорайон Таугуль-2, улица Вильнюсская, 29 (восточная сторона улицы Вильнюсской, севернее улицы Токтабаева)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Рыскулбекова, 39-А (северная сторона улицы Рыскулбекова, восточнее улицы Саина)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Жаңа Ғасыр № 175", микрорайон Таугуль-3, улица Шаймерденова, 21 (восточная сторона улицы Шаймерденова, южнее улицы Султана Бейбарса)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127", микрорайон Таугуль, улица Токтабаева, 64 (северная сторона улицы Токтабаева, западнее улицы Сулейменова)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Ладыгина, 34 (южная сторона Ладыгина севернее улицы Рыскулбекова)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139", улица Черепанова, 14 (северная сторона Черепанова, западнее улицы Навои)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Жандосова, 204-А (восточнее улицы Аскарова, южнее улицы Саина)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Саина, 184-Г (восточная сторона улицы Саина, южнее улицы Жандосова)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центр по комплексной переработке минерального сырья" "Государственное научно-производственное объединение промышленной экологии" "Казмеханобр", улица Жандосова, 67 (северная сторона улицы Жандосова, восточнее улицы Саина)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5", микрорайон 9, 16 (восточнее улицы Саина, южнее улицы Шаляпина)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многопрофильный колледж", улица Жандосова, 63 (северная сторона улицы Жандосова, западнее улицы Берегового)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1", микрорайон 10, 2-Г (северная сторона улицы Кима, восточнее улицы Берегового)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Жандосова, 55 (северная сторона Жандосова, западнее проспекта Алтынсарина)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"Военно-инженерный институт радиоэлектроники и связи", улица Жандосова, 53 (северная сторона Жандосова, западнее проспекта Алтынсарина)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Жандосова, 51 (северная сторона Жандосова, восточнее проспекта Алтынсарина)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13", микрорайон 11, 36 (северная сторона Жандосова, восточнее проспекта Алтынсарина)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13", микрорайон 11, 36 (севернее улицы Жандосова, восточнее проспекта Алтынсарина)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119", микрорайон 8, 45 (восточнее проспекта Алтынсарина, южнее проспекта Абая)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116", микрорайон 8, 46 (восточнее проспекта Алтынсарина, южнее проспекта Абая)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9", микрорайон 12, 18 (севернее улицы Шаляпина, западнее проспекта Абая)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113", микрорайон 6, 51 (южнее проспекта Абая восточнее улицы Саина)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86 имени Габита Мусрепова", микрорайон 6, 63 (севернее улицы Койчуманова, восточнее улицы Саина)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27", микрорайон 5, 8-Б (севернее проспекта Абая, восточнее проспекта Алтынсарина)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6", микрорайон 5, 49-А (южная сторона Куанышбаева западнее улицы Утеген батыра)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104", микрорайон 2, 59-А (восточнее проспекта Алтынсарина, южнее улицы Жубанова)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"Детская городская клиническая больница № 2", микрорайон 2, проспект Алтынсарина, 54 (восточнее проспекта Алтынсарина, севернее улицы Улыкбека)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6", микрорайон 5, 49 А (южная сторона Куанышбаева западнее улицы Утеген батыра)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Утеген батыра, 76-Д (севернее улицы Кабдолова, восточнее улицы Утеген бастыра)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№130", микрорайон Тастак-1,улица Фурката, дом 26-А (по западной стороне улицы Фурката, южнее простпекта Райымбека)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политехнический колледж", микрорайон Тастак-1, 1-В (севернее улицы Толе би западнее улицы Утеген батыра)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колледж сервисного обслуживания", улица Кабдолова, 12 (северная сторона улицы Кабдолова, восточнее проспекта Алтынсарина)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колледж новых технологий", улица Толе би, 287-А (северная сторона улицы Толе би, западнее улицы Утеген батыра)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303 (северная сторона улицы Толе би, восточнее улицы Саина)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Алматинский строительно-технический колледж, улица Саина, 18 (восточная сторона улицы Саина, южнее улицы Кабдолова)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"Городской перинатальный центр "Родильный дом № 3), улица Жубанова, 11 (северная сторона улицы Жубанова, восточнее улицы Саина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"Городская клиническая больница "Родильный дом № 5", улица Кабдолова, 28 (южная сторона улицы Кабдолова, восточнее улицы Саина)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организация образования для детей с девиантным поведением", улица Жубанова, 68-А (южная сторона улицы Жубанова, западная сторона проспекта Алтынсарина)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111", микрорайон 1, 71 (северная сторона улицы Улыкбека, восточнее улицы Саина)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№97, микрорайон 1, 76-А (южнее улицы Жубанова восточнее улицы Саина)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Саина, 81-А (восточная сторона улицы Саина, севернее улицы Улыкбека)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122", микрорайон 3, 52 (севернее проспекта Абая, восточнее улицы Саина,)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"Отдел занятости и социальных программ по Ауэзовскому району", микрорайон 3, 41-А (севернее проспекта Абая восточнее улицы Саина)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133", микрорайон Аксай-1, 26 (севернее улицы Толе би, восточнее улицы Момышулы)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121", микрорайон Аксай-2, 69-А (севернее улицы Кабдолова, восточнее улицы Момышулы)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42", микрорайон Аксай-2, 31 (восточнее улицы Момышулы, южнее улицы Толе би)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казахско-турецкая школа-лицей-интернат", микрорайон Аксай-3-Б, 27 (западее улицы Яссауи, южнее улицы Толе би)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123 имени Кожа Ахмета Яссауи", микрорайон Аксай 3-А, 54 (севернее улицы Ташкентской микрорайона Достык, восточнее улицы Яссауи)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132", микрорайон Аксай-4, 107 (южнее улицы Жубанова, восточнее улицы Момышулы)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126", микрорайон Аксай-4, 66 (западнее улицы Саина, севернее улицы Улыкбека)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"Общежитие Аграрного университета", микрорайон Аксай-5, 15 (восточная сторона улицы Садвакасова, севернее улицы Улыкбека)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141", микрорайон Жетысу-2, 8-Б (восточнее улицы Момышулы, южнее улицы Улыкбека)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117", микрорайон Жетысу-2, 2 (восточнее улицы Момышулы, южнее улицы Улыкбека)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адаптации и поддержки выпускников социальных учреждений города Алматы "Жастар үйі", микрорайон Жетысу-2, 79 (западнее улицы Саина, севернее проспекта Абая)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университет путей сообщения, микрорайон Жетысу-1, 32-А (южнее улицы Улыкбека, восточнее улицы Момышулы)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155", микрорайон Достык, улица Садвакасова, 29 (западнее улицы Момышулы, севернее проспекта Абая)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казахско-турецкая школа-лицей-интернат", микрорайон Аксай-3Б, 27 (западее улицы Яссауи, южнее улицы Толе би)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городская поликлиника №15 микрорайон Достык, улица Ильича, 17 (южная сторона улицы Ильича, западнее улицы Яссауи)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"Многопрофильная школа-гимназия № 153 имени Абдуллы Розыбакиева", микрорайон Достык, улица Садвакасова, 27 (западнее улицы Момышулы, севернее проспекта Абая)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"Алматинский городской Дом ветеранов управления занятости и социальных программ города Алматы", микрорайон Мамыр-7, 8-А (западная сторона улицы Момышулы, южнее проспекта Абая)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173", микрорайон Мамыр-1, 21 (севернее улицы Шаляпина, восточнее улицы Момышулы)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158", микрорайон Мамыр, ул.Степная, 8 (северная сторона улицы Жандосова, восточнее улицы Яссауи)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Тепличная, 59 (восточная сторона улицы Цветочной, южнее улицы Шаляпина)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Орбита-2, 25, Коммунальное государственное учреждение "Школа-гимназия № 68" (микрорайон Орбита-2, 25 южная сторона улицы Биржана, восточнее дома № 31)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Орбита-2, 25, Коммунальное государственное учреждение "Школа-гимназия № 68" (микрорайон Орбита-2, 25, южнее улицы Биржана западнее дома №7)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Орбита-2, 25, Коммунальное государственное учреждение "Школа-гимназия № 68" (микрорайон Орбита-2,25, южнее улицы Биржана восточнее дома № 23)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Орбита-1, 41, Коммунальное государственное учреждение "Школа-гимназия № 60" (западнее школы-гимназии № 60, севернее № 24 дома)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Каблукова, 88, Коммунальное государственное учреждение "Общеобразовательная школа № 63" (улица Каблукова угол улицы Утепова, 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Радостовца, 367, Коммунальное государственное учреждение "Школа-гимназия № 38" (улица Розыбакиева угол улицы Левитана, 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Каблукова, 133, Казахская Национальная академия искусств имени Жургенова (по улице Каблукова, 133 между улицами Ескараева и Торайгырова)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Орбита-1, 41, Коммунальное государственное учреждение "Школа-гимназия № 60" (южнее школы-гимназии № 60, напротив дома № 18)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Орбита-3, 55-А, Коммунальное государственное учреждение "Общеобразовательная школа № 40" (по улице Биржана, 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Орбита-3, 55-А, Коммунальное государственное учреждение "Общеобразовательная школа № 40" (по улице Биржана, 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Орбита-3, 5-Г, Коммунальное государственное учреждение "Общеобразовательная школа № 145" (микрорайон Орбита-3, 5-Г, между улицами Торайгырова и Биржана, 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Орбита-3, 55, Коммунальное государственное учреждение "Общеобразовательная школа № 45" (северо-восточная сторона школы, напротив школы № 145)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Орбита-3, 55, Коммунальное государственное учреждение "Общеобразовательная школа № 45" (северо-западная сторона школы, напротив дома № 26)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Рыскулбекова, угол улицы Мустафина (восточная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Рыскулбекова, угол улицы Мустафина (западная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Рыскулбекова, 20, Коммунальное государственное учреждение "Общеобразовательная школа № 37" (улица Рыскулбекова, 20, северная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135-А, Коммунальное государственное учреждение "Школа-гимназия № 94" (на пересечении проспекта Гагарина угол улицы Сатпаева, 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69, Коммунальное государственное учреждение "Школа-гимназия № 22" (на пересечении улицы Сатпаева и проспекта Гагрина, 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на пересечении проспекта Гагарина угол улицы Сатпаева (юго-западная) сторона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Егизбаева, 103, (южная сторона)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101, Коммунальное государственное учреждение "Общеобразовательная школа № 65" (улица Сатпаева - пересечение улицы 20-линия, 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Туркебаева, 243, Коммунальное государственное учреждение "Школа-гимназия № 140" (улица Туркебаева, 243 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Туркебаева, 257, Государственное Коммунальное Казенное Предприятие "Алматинский Государственный Электромеханический колледж" (улица Туркебаева)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3-А, Коммунальное государственное учреждение "Школа-гимназия № 23" (по улице Сатпаева,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Шашкина, 14, Алматинский университет энергетики и связи (улица Попова угол улицы Шашкина, 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22-В, Казахский Национальный Технический Университет имени Каныша Имантаевича Сатпаева (пересечение улиц Сатпаева и проспекта Сейфуллина, 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14, Национальная библиотека Республики Казахстан (проспект Абая, 14 угол улицы Абылай хана, 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3А, Коммунальное государственное учреждение "Школа-гимназия № 23" (по улице Сатпаева,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32, Республиканское Государственное Предприятие "Казгидромет" (западнее проспекта Сейфуллина южнее проспекта Абая)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22, Казахский Национальный Технический университет имени Каныша Имантаевича Сатпаева (пересечение улиц Сатпаева и Сейфуллина, 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71, Казахский Национальный Университет имени Аль-Фараби, учебный корпус биологического факультета (проспект Аль-Фараби, 71 восточнее учебного корпуса биологического факультета)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Маркова, 28-Б, Коммунальное государственное учреждение "Школа-лицей № 21" (улица Маркова, 28-Б (восточная сторона))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Мусрепова, 23, Коммунальное государственное учреждение "Школа-гимназия № 51" (улица Бухар Жырау, северная сторона, около речки Есентай)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48, Республиканское Государственное Предприятие "Центральный стадион" (западная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Тимирязева, 41, Республиканский колледж спорта (улица Тимирязева (северная сторона) угол улицы Байзакова)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Бухар Жырау, 36, Республиканская Специализированная Физико-математическая Математическая средняя школа-интернат имени Жаутыкова (по улице Бухар Жырау (южная сторона) между улицой Мусрепова и улицы Байзакова)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54, Коммунальное государственное учреждение "Гимназия № 105 имени Ураза Жандосова" (проспект Абая, пересечение улицы Биокомбинатская, 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 (южная сторона улицы Манаса)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84, Казахская Республиканская Санитарно Эпидемиологическая Служба (улица Ауэзова, угол улицы Мынбаева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 угол улицы Байзакова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Бухар Жырау, 38, Коммунальное государственное учреждение "Школа-гимназия № 81" (по улице Байзакова восточная сторона, угол улицы Бухар Жырау)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Бухар Жырау, 50-Б, Коммунальное государственное учреждение "Школа-гимназия № 10" (южная сторона Бухар Жырау, между улицой Манаса и Байзакова)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Манаса, 34, Казахский Медицинский Университет непрерывного Образования (улица Манаса,34, 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Жарокова, 196, Государственное Коммунальное Предприятия "Водоканал" (улица Жарокова угол улицы Габдуллина)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101, Коммунальное государственное учреждение "Общеобразовательная школа № 65" (улица Сатпаева, перечисление улицы Егизбаева,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Айманова, 193-А, Коммунальное государственное учреждение "Общеобразовательная школа № 93" (улица Айманова, 212 восточная сторона возле здания ясли-сада № 137)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Басенова, 14, Коммунальное государственное учреждение "Школа-гимназия №73" (улица Басенова угол улицы Розыбакиева 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Коктем-3, 11, Государственное Коммунальное Предприятие на праве хозяйственного ведения "Городская больница сестринского ухода" (улица Мусрепова, угол улицы Бухар Жырау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Байзакова, 299-А, Государственное Коммунальное Казенное Предприятие "Детская городская клиническая инфекционная больница" (по улице Бухар Жырау (северная сторона), восточнее от улицы Манаса)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Байзакова, 295, Государственное Коммунальное Казенное Предприятие "Городская клиническая больница имени Изатимы Жекеновой" (по улице Байзакова (западная сторона), 300 метров севернее от улицы Бухар Жырау)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Джандосова, 6, Государственное Коммунальное Казенное Предприятие "Центральная городская клиническая больница" (улица Джандосова, угол улицы Манаса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Каблукова, 129-А, Республиканское коммунальное государственное предприятие "Республиканский клинический госпиталь для инвалидов Великой Отечественной Войны" (западнее улицы Каблукова, севернее дома № 129/8)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Попова, 1-А, Воинская часть № 5571 (по улице Попова северная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Басенова, (улица Жарокова угол улицы Басенова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Манаса, 40 (По улице Манаса (восточная сторона), 200 метров севернее от улица Бухар Жырау)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Басенова, 2 (По улице Басенова (восточная сторона), 200 метров южнее от улицы Жарокова)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Тимирязева, 50, угол улицы Жарокова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Басенова, 14, Коммунальное государственное учреждение "Школа-гимназия № 73" (улица Басенова южная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193, Коммунальное государственное учреждение "Специализированный лицей № 165" (проспект Гагарина-улица Журавлева, 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Каблукова, 88, Коммунальное государственное учреждение "Общеобразовательная школа № 63" (улица Каблукова угол улицы Утепова, 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Радостовца, 367, Коммунальное государственное учреждение "Школа-гимназия № 38" (улица Розыбакиева угол улицы Левитана, 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Казахфильм, 34, Коммунальное государственное учреждение "Общеобразовательная школа № 88" (улица Есеналиева, 34 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Казахфильм, 15-А, Коммунальное государственное учреждение "Общеобразовательная школа № 70" (микрорайон Казахфильм,15-А, западная сторона, возле дома 16)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Тимирязева, южная сторона угол улицы Ауезова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Габдуллина, 67, Коммунальное государственное учреждение "Общеобразовательная школа № 69" (северная сторона улица Габдуллина, между улицами Ауэзова и Манаса)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215, Государственное Коммунальное Казенное Предприятие "Алматинский городской центр формирования здорового образа жизни" (западная сторона по проспекту Гагарина)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311, Коммунальное государственное учреждение "Общеобразовательная школа № 146" (по проспекту Гагарина угол улицы Могилевской,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238-А, Научно-производственный центр перерабатывающей и пищевой промышленности (угол улицы Березовского)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Левитана, 2, Коммунальное государственное учреждение "Общеобразовательная школа № 125" (улица Левитана, пересечение улицы Гагарина, 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Левитана, 2, Коммунальное государственное учреждение "Общеобразовательная школа № 125" (улица Левитана-пересечение улицы Жарокова, 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Каблукова, 117, Государственное Коммунальное Предприятие на праве хозяйственного ведения "Центр психического здоровья" (западнее улицы Каблукова, южнее улицы Байкадамова)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Утепова, 29, Академия Министерства Внутренних Дел Республики Казахстан (по улице Басенова (западная сторона), 300 метров севернее от улицы Розыбакиева)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Радостовца, 279, 5-отделение городского наркологического центра медико-социальной коррекции (улица Радостовца угол улицы Кихтенко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Каблукова, 121, Коммунальное государственное учреждение "Алматинский дом-интернат для инвалидов и психохрологическими заболеваниями (западнее улица Каблукова, севернее дома № 129/2)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Утепова, 3, Государственное Коммунальное Казенное Предприятия Городской онкологический диспансер (по улице Утепова (северная сторона), 250 метров западнее от улицы Жарокова)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146, Научный центр педиатрии и детской хирургии (проспект Аль-Фараби, 146, южная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Аскарова угол улицы Мирас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Мирас угол проспекта Аль-Фараби (южная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Аскарова, пересечение улицы Мустафина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 угол улицы Брусиловского (южная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 угол улица Розыбакиева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Алатау улица Тауелсиздик 33, Коммунальное государственное учреждение "Общеобразовательная школа № 189"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Нурлы Тау, улица Ынтымак, 49, Коммунальное государственное учреждение "Общеобразовательная школа № 190"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Ерменсай, улица Желтоксан, Коммунальное государственное учреждение "Общеобразовательная школа № 183"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 66 угол улицы Байтерек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 угол-улицы Сыргабекова(юго-восточная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Ремизовка, улица Арайлы пересечение улицы Желтоксана (северная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Актобе, улица Алатауская пересечение улицы Райымбека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Дулати угол улицы Сапарлы жол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Дулати пересечение улицы Кошек Бытыра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 угол улицы Фурманова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Алатау, улицы Тауелсиздик 83, Врачебная амбулатория "Алатау"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Каргалы, улица Мустафина 18, Коммунальное государственное учреждение "Общеобразовательная школа № 191"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Казакова, 6 (южная сторона), угол улицы Венецианова, Коммунальное государственное учреждение "Школа № 66"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Павленко (восточная сторона), угол улицы Казакова, 6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Гончарова, 23 (восточная сторона), угол улицы Казакова, Коммунальное государственное учреждение "Школа № 109"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Гончарова, 23, угол улицы Федорова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Вольная, 6-А (восточная сторона) Коммунальное государственное учреждение "Школа № 3"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Казыбаева, 1 (восточная сторона), угол улицы Лобачевского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Акпаева, 59 А, угол улицы Тохтарова (северо-западная сторона) Коммунальное государственное учреждение "Школа № 108"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Сейфуллина, 287 (северная сторона), угол улицы Акпаева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Казыбаева, 270 (западная сторона) Государственное коммунальное казенное предприятие "Алматинский автомеханический колледж"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Бокейханова, 11 (восточная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Ратушного, 31 (северо-восточная сторона) Коммунальное государственное учреждение "Школа № 112"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38 А (западная сторона) Коммунальное государственное учреждение "Школа № 87"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Дорожник, 27 А (восточная сторона) Школа профессиональной подготовки пожарников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Айнабулак-2, 65 А (западная сторона) Коммунальное государственное учреждение "Школа № 137"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Айнабулак-2, 65 (западная сторона) Коммунальное государственное учреждение "Школа № 118"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Мукатая, угол улицы Жумабаева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Айнабулак-2, 32-А (восточная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Бокейханова, 233 (восточная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Айнабулак-3, 166 А (западная сторона) Коммунальное государственное учреждение "Школа № 110"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Айнабулак-3, 167 (западная сторона) Городская станция юных туристов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Айнабулак-3, 166 А (восточная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Айнабулак-3, 165 А, (северная сторона) Коммунальное государственное учреждение "Школа № 129"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1, угол улицы Тузова (северо-восточная сторона) Алматы Вокзал-2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Ахтанова, 57, угол улицы Ломоносова (юго-западная сторона) Коммунальное государственное учреждение "Школа № 57"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Пестковского, угол улицы Нусупбекова (северная сторона) Коммунальное государственное учреждение "Школа № 143"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Куратова, угол улицы Иссыкская (северо-восточная сторона)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Кыдырбекулы, 158, угол проспекта Рыскулова (южная сторона) Коммунальное государственное учреждение "Школа № 103"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Тулькубасская, угол улицы Натарова (северо-западная сторона) Коммунальное государственное учреждение "Школа № 102"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Потанина, 226, угол улицы Тулькубасская (западная сторона)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Шилова, 5, угол улицы Ботаническая (северо-восточная сторона) Коммунальное государственное учреждение "Школа № 43"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26 (западная сторона) Коммунальное государственное учреждение "Школа № 80"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угол улицы Эйхе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Жансугурова, 352 (западная сторона) Коммунальное государственное учреждение "Школа № 101"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Жансугурова, угол улицы Серпуховского (северо-западная)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26 А, улица Ангарская (западная сторона), воинская часть 2468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Боткина, 20, угол улицы Казакова (юго-западная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Кулагер, 25 А (западная сторона) Государственное коммунальное казенное предприятие "Ясли-сад № 162"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Черкасской обороны, 71, угол улицы Жетысуская (восточная сторона) Коммунальное государственное учреждение "Школа № 2"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2, угол улицы Тузова (юго-восточная сторона) Департамент государственных доходов по Жетысускому району города Алматы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Бурундайская, 91 (западная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Кулагер, 52 (южная сторона) Коммунальное государственное учреждение "Школа № 148"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Кокжиек, 67 (восточная сторона) Государственное коммунальное казенное предприятие "Ясли-сад №171"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Кокжиек, 63 (западная сторона) Коммунальное государственное учреждение "Школа №177"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Первомайский, улица Вокзальная, 40-А, угол улицы Ворошилова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Первомайский, улица Вокзальная, 125, угол улицы Парковая (северо-западная сторона) Дом Культуры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Первомайский, улица Молодежная, 54, угол улицы Парковая (юго-восточная сторона) Коммунальное государственное учреждение "Школа №193"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Кулагер, 52-А (южная сторона) Государственное коммунальное казенное предприятие "Ясли-сад №176"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северо-западном углу пересечения улицы Балтабаевская и восточно-объездной дороги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Глубокая с улицей Базарбаева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сторона улицы Зои Космодемьянской на пересечении с восточно-объездной дорогой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Хаджи Мукана и проспекта Достык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Омарова с проспектом Достык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проспекта Достык с улицей Оспанова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Оспанова с улицей Ладушкина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Байконурская с улицей Олимпийская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стороне улицы Шашкина, 40-А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юго-восточном углу пересечения улицы Затаевича с улицей Жукова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юго-восточном углу пересечения улицы Манаева с улицей Жукова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Жабаева с улицей Диваевой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северо-западном углу пересечения улицы Крючкова с проспектом Достык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Байжанова с улицей малая Ленина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Чайкиной с проспектом Достык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Жабаева с улицей Диваева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Олимпийская с улицей Кербулакская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Алматинская с улицей Сураншы батыра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Омарова с улицей Кыз Жибек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северо-западном углу пересечения проспекта Достык с улицей Шевченко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Кабанбай батыра с улицей Валиханова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Фурманова с улицей Кабанбай батыра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Бегалина с улицей Кабанбай батыра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проспекта Достык с улицей Сатпаева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проспекта Абая с улицей Уалиханова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улица Снегина с улицей Мендыкулова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Снегина с улицей Мендыкулова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проспекта Достык с улицей Жолдасбекова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проспекта Достык с проспектом Аль-Фараби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северо-западном углу пересечения улицы Хаджи Мукана с улицей Фурманова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проспекта Достык с улицей Хаджи Мукана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Хаджи Мукана с улицей малая Ленина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Бекхожина с улицей Кармысова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проспекта Достык с проспектом Аль-Фараби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северо-восточном углу пересечения улицы Алимжанова с улицей Валиханова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Тулебаева с улицей Казыбек би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Жибек жолы с улицей Калдаякова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Абдуллиных с улицей Макатаева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Гоголя с улицей Зенкова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Казыбек би с улицей Абдуллиных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проспекта Достык с улицей Казыбек би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Богенбай батыра с улицей Орманова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Зенкова с улицей Толе би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Кабанбай батыра с улицей Водная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Макатаева с улицей Куратова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Маметова с улицей Тулебаева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Валиханова с улицей Маметовой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проспекта Райымбека с улицей Нусупбекова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Джангильдина с улицей Янушкевича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входа в Центральный парк, на пересечении улицы Макатаева с улицей Коперника, восточный берег речки Малая Алматинка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Мухамеджанова с улицей Джангильдина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Добролюбова с улицей Учительская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Широкая с улицей Средняя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Оренбургская с улицей Базарбаева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Татибекова с улицей Есенберлина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Иштван Коныра с улицей Рудзутака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Каратальская с улицей Чаплина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Целиноградская с улицей Иманбаева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Клубная с улицей Гурилева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Кабилова с улицей Блока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Демченко с Талгарским трактом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Кызылжар с улицей Алатау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Татибекова с улицей Беимбетова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10-лет Независимости Республики Казахстан с улицей Акмешит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Жетбаева с улицей Молодежная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Жетбаева с улицей Уалиханова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"Калкаман", по южной стороне проспекта Райымбека восточнее улицы Ауэзова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"Калкаман", по южной стороне проспекта Райымбека западнее реки Каргалинка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"Калкаман-2", по западной стороне улицы Ауэзова угол улицы Сагатова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"Шугыла", пересечение улиц Жуалы и Проектируемая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микрорайон"Калкаман-2", по южной стороне улицы Арман угол улицы Кыдырбекова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"Калкаман-2", по северной стороне улицы Байзак батыра угол улицы Лапина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"Калкаман-3", по северной стороне улицы Шаляпина угол улицы Нурпеисова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по северной стороне улицы Жандосова угол улицы Маметова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по западной стороне улицы Рыскулова угол улицы Жандосова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"Рахат" пересечение улиц Толе би и Казыбек би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"Каргалы", по западной стороне улицы Мустафина угол улицы Амангельды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"Карагайлы", пересечение улиц Надырова и Бегайыл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"Акжар", пересечение улиц Айманова и Курмангазы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"Акжар", по восточной стороне улицы Даулеткерей севернее улицы Жандосова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"Тастыбулак", пересечение улиц Жандосова и Тастыбулак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"Шугыла", по северной стороне улицы малая Райымбека угол улицы Женис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"Акжар", по южной стороне улицы Жандосова угол улицы Бекешева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по южной стороне улицы Райымбека угол улицы Арычная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по западной стороне улицы Ауэзова угол улицы Кенесбаева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"Калкаман-2", пересечениеулиц Ауэзова и Байзак батыра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"Шугыла", по южной стороне проспекта Райымбека восточнее улицы Карьерная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"Акжар", по западной стороне улицы Карьернаясевернее улицы Жандосова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пересечение улиц Кунаева и Садовый бульвар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"Рахат", пересечение улиц Тополевая и Аскарова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микрорайон"Калкаман-2", по восточной стороне улицы Елибаева севернее улицы Енбек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"Каргалы", пересечение улиц Мустафина и Рыскулбекова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"Калкаман-3", пересечение улиц Шаляпина и Ауэзова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по западной стороне улицы Грозы угол улицы Карасай батыра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Гете, севернее пересечения с улицей Бакинской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Гете севернее пересечения с улицей Алгабасской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сторона улицы Магнитной на пересечении с улицей Капальской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улицы Норильской на пересечении с улицей Поддубного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Майлина угол южной стороны улицы Огарева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южная сторона улицы Огарева угол восточной стороны улицы Майлина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"Алтай-1", западная сторона жилого дома № 25-А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"Алтай-2", 57, перед входом в общеобразовательную школу № 78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"Алтай-2", 38 с восточной стороны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"Алтай-1" около дома 69/1 северная сторона улицы Майлина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юго-восточном направлении от пересечения Красногвардейского тракта с улицей Бекмаханова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северо-восточном направлении от пересечения улицы Бекмаханова и Красногвардейского тракта рядом с домом Красногвардейский тракт 481-Г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2-я Остроумова, 10/3 на пересечении с северной стороной улицы Красногорская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Красногвардейский тракт, 665, северо-восточная сторона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Красногвардейского тракта, 505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"Жулдыз-1", 7 с северной стороны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"Жулдыз-1", 20, напротив дома 19-Б, восточная сторона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2-ая Остроумова,45 рядом с входом на территорию Межрайонного тубдиспансера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Красногвардейского тракта напротив нового путепровода, соединяющего проспект Суюнбая и Красногвардейский тракт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Военного института сухопутных войск по западной стороне улицы Красногорская, 35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улицы Земнухова, 37 на пересечении с восточной стороной переулка Клары Цеткин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западная сторона улицы Волгоградская, 22 на пересечении северной стороны улицы Земнухова,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Турксибский район 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сторона улицы Тельмана, 56 на пересечении западной стороны улицы Некрасова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сторона улицы Урицкого, 2-А на пересечении с восточной стороной улицы Воровского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сторона улицы Тельмана, 4-А на пересечении с восточной стороной улицы Шмидта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улицы Земнухова на пересечении с восточной стороной улицы Щацкого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Бурундайская, 44 на пересечении с южной стороной улицы Обозная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Чехова на пересечении с южной стороной улицы Шолохова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сторона улицы Заветная, севернее пересечения с улицей Шолохова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сторона улицы Таласская на пересечении с восточной стороной улицы Удмурской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Сауранбаева севернее пересечения с улицей Спартака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южная сторона улицы Шолохова на пересечении с восточной стороной проспекта Сейфуллина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сторона улицы Станционной, западнее заезда с улицы Осипенко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сторона на пересечении улиц Аймаутова и Льва Толстого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западной стороны проспекта Сейфуллина с улицей Молдагалиева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Кассина на пересечении с северной стороной улицы Таласская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Кассина на пересечении с южной стороной улицы Кипренского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Кассина на пересечении с северной стороной улицы Ахан Сери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проспекта Суюнбая на пересечении с южной стороной улицы Флотской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западная сторона улицы Герцена на пересечении с северной стороной улицы Ярославская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Шемякина на пересечении с северной стороной улицы Ленинабадской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Гете на пересечении с южной стороной улицы Белякова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Папанина на пересечении с южной стороной улицы Коминтерна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проспекта Сейфуллина напротив дома 182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Ахан Сери на пересечении с южной стороной улицы Котельникова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проспекта Сейфуллина между улицей Вятской и южной стороной улицы Шереметьева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западной стороне улицы Стахановской южнее пересечения с улицей Буденного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северо-восточная сторона на пересечении улиц Аймаутова и Льва Толстого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южная сторона улицы Свердлова на пересечении с северной стороной улицы Куйбышева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Акан Сери южнее пересечения с улицей Аймаутова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Александрова на пересечении с южной стороной улицы Крамского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Фучика на пересечении с северной стороной улицы Артиллерийская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улицы Жарылгасова на пересечении с восточной стороной улицы Жансугурова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сторона улицы Аймаутова северо-восточнее от пересечения с улицей Станкевича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Турксибский район 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Спасской, 67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Герцена на пересечении с южной стороной улицы Нарынкольской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"Жулдыз-1", восточная сторона дома 5-В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учреждения №155/18 по улице Красногорская, 73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Красногвардейского тракта дома 505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военного госпиталя по улице Красногорская, 2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"Алмерек", восточная сторона улицы Наурызбай батыра, 72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Кайрат, западная сторона проспекта Рыскулова на пересечении улицы Таттимбета 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Огарева возле дома № 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1/30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</w:t>
      </w:r>
      <w:r>
        <w:br/>
      </w:r>
      <w:r>
        <w:rPr>
          <w:rFonts w:ascii="Times New Roman"/>
          <w:b/>
          <w:i w:val="false"/>
          <w:color w:val="000000"/>
        </w:rPr>
        <w:t>предоставляемых на договорной основе, для</w:t>
      </w:r>
      <w:r>
        <w:br/>
      </w:r>
      <w:r>
        <w:rPr>
          <w:rFonts w:ascii="Times New Roman"/>
          <w:b/>
          <w:i w:val="false"/>
          <w:color w:val="000000"/>
        </w:rPr>
        <w:t>встреч с избирателями кандидатам в депутаты</w:t>
      </w:r>
      <w:r>
        <w:br/>
      </w:r>
      <w:r>
        <w:rPr>
          <w:rFonts w:ascii="Times New Roman"/>
          <w:b/>
          <w:i w:val="false"/>
          <w:color w:val="000000"/>
        </w:rPr>
        <w:t>Мажилиса Парламента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маслихата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957"/>
        <w:gridCol w:w="4884"/>
        <w:gridCol w:w="3687"/>
        <w:gridCol w:w="1301"/>
      </w:tblGrid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округа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Местонахожде- 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АЛАТАУСКИЙ РАЙОН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184"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"Теректи", улица Мектеп, 6-Б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185"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"Алгабас", улица Байдибек би, 16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181"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"Аккент", 19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"Физико-математический лицей № 178"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улица Суатколь, 41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180"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"Саялы", улица Аккайнар, 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41"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"Курылысшы", улица Молодежная, 2А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151"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"Заря-Востока", улица Новая Садовая, 100-Б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26"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"Шанырак-2", улица Жанкожа батыра, 202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169"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"Шанырак-1", улица Утемисулы, 109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152"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 "Улжан-1", улица Жалаири, 81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154"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Шарипова, 38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82"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Ахрименко, 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№ 149"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улица Ленина, 63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182"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 "Алгабас-6", 1/65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171"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улица Ленина, 34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91"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Докучаева, 31-А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"Физико-математический лицей № 166"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Горняцкая, 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14"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 "14- территория", улица Усть- Каменогорская, 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114"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"14- территория", улица Конрадская,12-А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150 имени Мурата Хамраева"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"Заря-Востока", улица Биянху, 87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АЛМАЛИНСКИЙ РАЙОН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67"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Розыбакиева, 33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58"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Тургут Озала, 30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Туркебаева, 40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34"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Брусиловского, 15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34"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249-249-А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128 имени Мухтара Ауэзова"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Жарокова, 18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"Лицей № 24"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 187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79"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Жарокова, 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Радостовца, 38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полиграфии"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Шевченко, 202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 Шарипова, 105-А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136 имени Миржакыпа Дулатова"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Байзакова, 130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55"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36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46"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батыра, 157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95"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 Шарипова, 53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25 имени Ильяса Есенберлина"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128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"Казахстанско-Российская школа-гимназия № 54 имени Ивана Панфилова"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Жибек жолы, 73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120 имени Мажита Бегалина"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Курмангазы, 76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36"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Масанчи, 70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"Лицей № 39 имени Султана Ходжикова"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76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"Лицей № 90"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Чайковского, 28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147"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20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15"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 133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16 имени Ади Шарипова"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 Шарипова, 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школьников № 4"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 165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АУЭЗОВСКИЙ РАЙОН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139 имени Ахмета Байтурсынова"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Черепанова, 14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11, 36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72"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Сулейменова, 16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"Гимназия Жаңа Ғасыр № 175"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"Таугуль-3", улица Шаймерденова, 21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гуманитарно-педагогический колледж"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"Таугуль", улица Вильнюсская, 29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5"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9, 16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10, 2Г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"Алматинский многопрофильный колледж"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Жандосова, 63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№ 158"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"Мамыр", улица Степная, 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энергетики и электронных технологий"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Жандосова, 65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119"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8, 45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№ 9"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12, 18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№ 116"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8, 46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"Школа-гимназия № 86 имени Габита Мусрепова"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6, 63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173"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"Мамыр-1", 21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130"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"Тастак-1", улица Фурката, 26-А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27"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5, 8-Б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"Алматинский строительно-технический колледж"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Саина,18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№ 104"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2, 59-А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"Алматинский колледж новых технологий"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287-А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141"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"Жетысу-2", 8-Б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117"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"Жетысу-2", 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122"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3, 52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"Центр адаптации и поддержки выпускников социальных учреждений города Алматы "Жастар үйі" 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"Жетысу-1", 79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"Алматинский городской Дом ветеранов, управления занятости и социальных программ города Алматы"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"Мамыр-7", 8-А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42"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"Аксай-2", 31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"Школа-лицей № 126"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"Аксай-4", 66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"Гимназия № 111"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1, 71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121"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"Аксай-2", 69-А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132"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"Аксай-4", 107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123 имени Кожа Ахмета Яссауи"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"Аксай-3А", 54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№ 133"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Аксай-1, 26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№ 155"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"Достык", улица Садвакасова, 29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школа-гимназия № 153"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"Достык", улица Садвакасова, 27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"Специализированная казахско-турецкая школа–лицей-интернат"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"Аксай-3Б", 27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БОСТАНДЫКСКИЙ РАЙОН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40"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"Орбита-3", 55-А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60"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"Орбита-1", 41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37"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Рыскулбекова, 20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45"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"Орбита-3", 55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145 имени Аль-Фараби"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"Орбита-3", 5-Г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146"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311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68"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"Орбита-2", 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183"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Ерменсай, улица Желтоксан, 18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70"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"Казахфильм", 15-А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189"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"Алатау", улица Тауелсиздик, 33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88"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"Казахфильм", 34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125"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"Алмагуль", 42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190"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"Нурлытау", улица Ынтымак 49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22"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улица. Сатпаева, 69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140 имени Мукагали Макатаева"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Туркебаева, 243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94"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135-А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65"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101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93"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Айманова, 193-А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63"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улица. Каблукова, 88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"Казахстанско-Российская гимназия № 38 имени Ломоносова"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Радостовца, 36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73"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"Специализированный лицей № 165"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193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191"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Мустафина, 18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51"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улица. Мусрепова, 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учреждении "Общеобразовательная школа № 10"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Бухар Жырау, 50-Б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81"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Бухар Жырау, 38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учреждении "Общеобразовательная школа № 69"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Габдуллина, 67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105 имени Ораза Жандосова"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54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21"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Маркова, 28-Б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"Специализированный лицей № 92"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Панфилова, 205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23"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3-А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138 имени Муслима Базарбаева"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"Коктем", 128-А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"Школа-гимназии № 10 для детей из малообеспеченных детей"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Каблукова, 93-А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ЖЕТЫСУСКИЙ РАЙОН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101"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Жансугурова, 352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80"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26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"Дом культуры"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Первомайский, улица Вокзальная 125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177"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"Кокжиек", 63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193"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"Первомайский", улица Молодежная, 54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112"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Ратушного, 131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Вольная, 6-А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66"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Казакова, 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148"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"Кулагер", 52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109"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Гончарова, 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57"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Шилова, 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103"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Кыдырбекулы, 158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108"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Акпаева, 59-А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102"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Потанина, 226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143"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Нусупбекова, 26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87"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"Дорожник", 43-А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118"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"Айнабулак-3", 65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110"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"Айнабулак-3", 166-А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129"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"Айнабулак-3", 165-А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№ 137"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"Айнабулак-2", 65-А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МЕДЕУСКИЙ РАЙОН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77"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Жукова, 140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48"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Достык, 310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№ 194"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"Кольсай", улица Алматинская, 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"Школа-интернат № 17"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Достык,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47"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Олимпийская, 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131 имени Бауыржана Момышулы"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"Самал-2", 22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30 имени Дмитрия Снегина"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Достык, 226-А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163"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Фурманова, 289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Дворец Школьников"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Достык, 124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"Городская клиническая больница № 5"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Достык, 220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19"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Абдуллиных, 11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гимназия № 12 имени ШоканаУалиханова"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79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33"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Калдаякова, 62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29"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Богенбай батыра, 42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52"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172"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"Думан", улица Каркаралы, 15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64 имени 73-й гвардейской Краснознаменной Сталинградско-Дунаевской стрелковой дивизии"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Оренбургская, 17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99"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Иштван Коныра, 53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98"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Татибекова, 89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100"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Погодина, 41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НАУРЫЗБАЙСКИЙ РАЙОН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"Городская клиническая больница № 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"Калкаман-2", улица Ауэзова, 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"Городская клиническая больница № 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"Калкаман"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186"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"Акжар", улица Абая, 15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"Школа-гимназия № 176"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"Калкаман-3", улица Макатаева, 47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192"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"Карагайлы", улица Кали Надырова, 50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188"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улица Жандосова, 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187"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улица Жандосова, 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ТУРКСИБСКИЙ РАЙОН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"Образовательная школа № 49"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Кассина, 47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74"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 серы, 150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76"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Чехова, 15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предприятие "Дом школьников № 6"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Сейфуллина, 13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107"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Александрова,11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20"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Герцена, 154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"Образовательная школа № 89"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Поддубного, 154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"Образовательная школа № 17"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Гете, 177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44"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Огарева, 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"Образовательная школа № 198"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 Канат", 129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"Образовательная школа № 115"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"Алтай-1", 28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142"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"Жулдыз-1", 20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78"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"Алтай-2", 57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32"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Красногвардейский, 505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195"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"Алмерек", улица Наурызбай батыра, 72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№ 84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Тельмана, 56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предприятие "Дом школьников № 7"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Тельмана, 4-А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предприятие "Общеобразовательная школа № 85"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Урицкого, 2-А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предприятие "Общеобразовательная школа № 11"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Волгоградская, 22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правах производственно-хозяйственного ведения "Городская поликлиника № 24"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Земнухова, 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83"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Шолохова, 28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71"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Стахановская, 23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50"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Бурундайская 44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61"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Толстого, 20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59"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Сауранбаева, 12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