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7e2f" w14:textId="43f7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января 2016 года № 1/20. Зарегистрировано Департаментом юстиции города Алматы 16 февраля 2016 года № 1254.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занятости и социальных программ города Алматы обеспечить размещение настоящего постановления на интернет-ресурсе акимата города Алматы и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1/20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мая 2014 года № 2/340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1050, опубликованное 5 июня 2014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28 октября 2014 года № 4/885 "О внесении дополнений в постановление акимата города Алматы от 11 мая 2014 года № 2/340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1102, опубликованное 27 ноября 2014 года в газетах "Алматы Ақшамы" и "Вечерний Алматы").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1/20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"Назначение жилищной помощи"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25.04.2019 № 2/261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оказывается районными отделами Управления социального благосостояния города Алматы (далее – услугодатель) на основании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уведомление о назначении жилищной помощи (далее – уведомление)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от услугополучателя заявления  или электронного запроса, а также необходимых документов, предусмотренных пунктом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20 (двадцати) минут регистрирует полученные документы из Государственной корпорации или портала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в течение 2 (двух) дней передает их на комиссию по оказанию жилищной помощи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3 (трех)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в течение 2 (двух) дней готовит уведомление о назначении (отказе в назначении) жилищной помощи и направляет в Государственную корпорацию или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Государственной корпорации в течение 15 (пятнадцати) минут выдает уведомление о назначении или мотивированный ответ об отказе в назначении жилищной помощи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передача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 и направление документов для оказания государственной услуги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для принятия решения в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назначении (отказе в назначении)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результата оказания государственной услуги и направление в Государственную корпорацию или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20 (двадцати) минут регистрирует полученные документы из Государственной корпорации или портала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в течение 2 (двух) дней передает их на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3 (трех)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в течение 2 (двух) дней готовит уведомление о назначении (отказе в назначении) жилищной помощи и направляет в Государственную корпорацию или на портал.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граждан" и (или) иными услугодателями, а также порядка использования 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Описание порядка обращения в Государственную корпорацию и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и необходимые документы указанные в пункте 9 Стандарта в Государственную корпорацию, специалист Государственной корпорации в течение 15 (пятнадцати) минут принимает документы и направляет в накопительный отдел Государственной корпорации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течение 20 (двадцати) минут регистрирует полученные документы из Государственной корпорации или портала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30 (тридцати) минут ознакамливается с входящими документами и определяет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в течение 2 (двух) дней передает их на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3 (трех) дней принимает решение о назначении (отказе в назначении) жилищной помощи и направляет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в течение 2 (двух) дней готовит уведомление о назначении (отказе в назначении) жилищной помощи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Государственной корпорации в течение 15 (пятнадцати) минут выдает уведомление о назначении или мотивированный ответ об отказе в назначении жилищной помощи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ИИН), а также пароля (осуществляется для незарегистрированного услугополучателя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электронно-цифровой подписи (далее -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в информационной системе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услуги (уведомление в форме электронного документа)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в оказании государственной услуги через портал приведены диаграммой согласно приложению 2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помощи"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помощи"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