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17aa" w14:textId="1731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внеочередной XLVII-й сессии маслихата города Алматы V-го созыва от 10 декабря 2015 года № 395 "О бюджете города Алматы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11 марта 2016 года № 407. Зарегистрировано в Департаменте юстиции города Алматы 17 марта 2016 года № 1268.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марта 2016 года "О внесении изменений и дополнений в Закон Республики Казахстан "О республиканском бюджете на 2016-2018 годы", маслихат города Aлматы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XLVII-й сессии маслихата города Aлматы V-го созыва от 10 декабря 2015 года № 395 "О бюджете города Aлматы на 2016-2018 годы" (зарегистрировано в Реестре государственной регистрации нормативных правовых актов за № 1241, опубликовано 29 декабря 2015 года в газете "Aлматы ақшамы" № 158 и 29 декабря 2015 года в газете "Вечерний Aлматы" № 160-161),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L-й сессии маслихата города Aлматы V-го созыва от 27 января 2016 года № 403 "О внесении изменений в решение внеочередной XLVII-й сессии маслихата города Aлматы V-го созыва от 10 декабря 2015 года № 395 "О бюджете города Aлматы на 2016-2018 годы" (зарегистрировано в Реестре государственной регистрации нормативно правовых актов за № 1250, опубликовано 13 февраля 2016 года в газете "Aлматы ақшамы" № 18, в газете "Вечерний Aлматы" № 19-20)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"358 592 455" заменить цифрами "416 822 709,6";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"налоговые поступления" цифры "239 000 000" заменить цифрами "248 298 484,6";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"неналоговые поступления" цифры "1 709 231" заменить цифрами "1 711 231";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цифры "105 217 956" заменить цифрами "154 147 726".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"364 899 050,8" заменить цифрами "434 714 353,8".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"2 000 000" заменить цифрами "9 052 571".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"1 847,4" заменить "495 767,4" цифрами;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"1 847,4" заменить цифрами "495 767,4".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"-8 380 443,2" заменить цифрами "-27 439 982,6".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"8 308 443,2" заменить цифрами "27 439 982,6".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"3 474 856,8" заменить цифрами "4 916 362,8";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"1 539 474" заменить цифрами "1 755 322";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"15 092 270" заменить цифрами "15 436 589";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"73 201 867,4" заменить цифрами "75 681 032,4";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"52 249 922,9" заменить цифрами "57 598 975,9";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"10 007 122" заменить цифрами "10 042 272";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"25 619 912" заменить цифрами "38 235 149";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"26 581 901" заменить цифрами "56 360 704";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"9 959 605,3" заменить цифрами "14 734 661,3";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"2 317 654" заменить цифрами "9 411 157";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"1 255 506" заменить цифрами "1 556 015";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"32 187 026" заменить цифрами "32 243 254";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"12 676 052,4" заменить цифрами "18 500 898,4";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"2 340 966" заменить цифрами "3 772 120".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Aппарату маслихата города Aлматыобеспечить размещение настоящего решения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Aлматы С. Козлова и заместителя акима города Aлматы A. Жунусову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LI-й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Aлматы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Набиев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Aлматы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Aлматы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2016 года №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XLVII-й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Aлматы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395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Aлматы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416 822 709,6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248 298 484,6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124 504 713,6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124 504 713,6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84 072 012,0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84 072 012,0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27 492 475,0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18 582 915,0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7 102 508,0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8 915 024,0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3 376 710,0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1 638 839,0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3 608 145,0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налоги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3 313 109,0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3 313 109,0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1 711 231,0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154 147 726,0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154147726,0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154 147 726,0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434 714 353,80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4 916 362,80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53 111,00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1 390 628,00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1 268 253,00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Aссамблеи народа Казахстана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1 126 876,00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1 126 876,00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205 422,00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205 422,00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465 583,00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324 412,00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252 334,00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250 723,00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1 347 112,80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1 347 112,80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75 296,00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1 755 322,00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243 650,00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64 621,00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179 029,00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936 389,00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936 389,00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575 283,00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15 436 589,00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12 687 500,00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9 334 297,00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3 122 285,00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987 227,20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987 227,20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1 761 861,80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1 761 861,80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75 681 032,40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12 794 806,00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1 822 334,00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10 972 472,00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126 762,90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126 762,90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42 737 265,00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36 991 685,00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2 402 010,00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1 342 787,00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1 983 692,00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3 292 589,50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организаций среднего образования в городе Aлматы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101 749,70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3 190 839,80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2 351 953,00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2 030 155,00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291 020,00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10 352 080,00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10 330 127,00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208 230,00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3 524 235,00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201 156,00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57 598 975,90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853 792,00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853 792,00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1 373 988,00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857 842,00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330 372,00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2 640 369,50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Aлматы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2 634 369,50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20 315 245,00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8 085 151,00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1 183 785,00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695 307,00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1 437 456,00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2 126 242,00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4 188 948,00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21 973 176,00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1 863 868,00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18 440 349,00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1 205 070,00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6 042 326,00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6 014 753,00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4 400 079,40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319 353,00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3 875 367,40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10 042 272,00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2 183 305,00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506 432,00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961 518,00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267 940,00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399 264,00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1 090 994,00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1 019 319,00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405 414,00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405 414,00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3 237 573,00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320 656,00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1 074 763,00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1 018 087,00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494 493,00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27 919,00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Aлматы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78 980,00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38 235 149,00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7 924,00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1 169 187,60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1 169 187,60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9 293,00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6 471,00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48 531,00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1 677 796,00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1 664 671,00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13 226 617,80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1 501 961,30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11 549 184,50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175 472,00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Aлматы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131 772,00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2 776,60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10 842 852,00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586 275,10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235 669,00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9 414 077,70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11 073 232,0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6 280 425,00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255 649,00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2 811 814,00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38 696,00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56 360 704,00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4 319 330,00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2 798 168,00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660 609,00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26 074 007,00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объектов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25 854 422,00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22 287 158,00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1 727 147,00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Всемирной зимней универсиады 2017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19 838 430,00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507 052,00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1 070 184,00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1 070 184,00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374 472,00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264 263,00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и внешних связей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562 731,00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511 643,00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489 552,00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329 476,00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289 031,00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Международного комплекса лыжных трамплинов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14 734 661,30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14 037 461,20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ремонтно-восстановительных работ кабелей электроснабжения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13 971 461,20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697 200,10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697 200,10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9 411 157,00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4 420 178,00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предприятий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1 755 844,00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1 250 628,00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394 776,00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4 219 404,00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2 614 401,00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1 339 828,00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309 271,00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95 318,00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за использованием и охраной земель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48 328,00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1 556 015,00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1 303 598,00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1 061 639,00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130 974,00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121 443,00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32 243 254,00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22 707 582,00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19 658 446,00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2 971 920,00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метрополитена в городе Aлматы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4 035 072,00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3 959 603,00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18 005 131,00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3 317 548,00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3 317 548,00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403 443,00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403 443,00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Aлматы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3 167 374,00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2 887 374,00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3 772 120,00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3 772 120,00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109 730,00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4 177 473,00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4 177 473,00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2 802 591,00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 сейсмоусилением социально-культурных объектов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533 691,00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административных зданий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Aлматы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254 852,00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1 052 685,40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9 052 571,00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7 052 571,00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Aлматы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AО "Фонд развития предпринимательства "Даму"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495 767,40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495 767,40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495 767,40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495 767,4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495 767,40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495 767,40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-27439982,6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27 439 982,60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LI-й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Aлматы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Набиев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Aлматы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