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dfff" w14:textId="7d6d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"Управление пассажирского транспорта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 апреля 2016 года № 2/117. Зарегистрировано Департаментом юстиции города Алматы 15 апреля 2016 года за № 1279. Утратило силу постановлением акимата города Алматы от 10 июня 2016 года № 2/266</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10.06.2016 № 2/266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законами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акимат города Aлматы </w:t>
      </w:r>
      <w:r>
        <w:rPr>
          <w:rFonts w:ascii="Times New Roman"/>
          <w:b/>
          <w:i w:val="false"/>
          <w:color w:val="000000"/>
          <w:sz w:val="28"/>
        </w:rPr>
        <w:t>ПОСТAНОВЛЯЕТ: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"Управление пассажирскоготранспорта города Aлматы" (далее - Управление)согласно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2. Управлению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интернет-ресурсеакимата города Aлматы.</w:t>
      </w:r>
      <w:r>
        <w:br/>
      </w:r>
      <w:r>
        <w:rPr>
          <w:rFonts w:ascii="Times New Roman"/>
          <w:b w:val="false"/>
          <w:i w:val="false"/>
          <w:color w:val="000000"/>
          <w:sz w:val="28"/>
        </w:rPr>
        <w:t>
      </w:t>
      </w:r>
      <w:r>
        <w:rPr>
          <w:rFonts w:ascii="Times New Roman"/>
          <w:b w:val="false"/>
          <w:i w:val="false"/>
          <w:color w:val="000000"/>
          <w:sz w:val="28"/>
        </w:rPr>
        <w:t xml:space="preserve">3. Признать утратившими силу некоторые постановления акимата города Aлматы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4. Контроль за исполнением настоящего постановлениявозложить на заместителя акима города Aлматы Р. Тауфикова.</w:t>
      </w:r>
      <w:r>
        <w:br/>
      </w: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color w:val="000000"/>
          <w:sz w:val="28"/>
        </w:rPr>
        <w:t>Aким города Aлматы</w:t>
      </w:r>
      <w:r>
        <w:rPr>
          <w:rFonts w:ascii="Times New Roman"/>
          <w:b w:val="false"/>
          <w:i w:val="false"/>
          <w:color w:val="000000"/>
          <w:sz w:val="28"/>
        </w:rPr>
        <w:t xml:space="preserve"> </w:t>
      </w:r>
      <w:r>
        <w:rPr>
          <w:rFonts w:ascii="Times New Roman"/>
          <w:b w:val="false"/>
          <w:i/>
          <w:color w:val="000000"/>
          <w:sz w:val="28"/>
        </w:rPr>
        <w:t>Б. Байбек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 города Aлматы</w:t>
            </w:r>
            <w:r>
              <w:br/>
            </w:r>
            <w:r>
              <w:rPr>
                <w:rFonts w:ascii="Times New Roman"/>
                <w:b w:val="false"/>
                <w:i w:val="false"/>
                <w:color w:val="000000"/>
                <w:sz w:val="20"/>
              </w:rPr>
              <w:t>от 1 апреля 2016 года № 2/117</w:t>
            </w:r>
          </w:p>
        </w:tc>
      </w:tr>
    </w:tbl>
    <w:bookmarkStart w:name="z5" w:id="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w:t>
      </w:r>
      <w:r>
        <w:br/>
      </w:r>
      <w:r>
        <w:rPr>
          <w:rFonts w:ascii="Times New Roman"/>
          <w:b/>
          <w:i w:val="false"/>
          <w:color w:val="000000"/>
        </w:rPr>
        <w:t>"Управление пассажирского транспорта города Aлматы"</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1. Коммунальное государственное учреждение "Управление пассажирского транспорта города Aлматы" является государственным органом Республики Казахстан, осуществляющим руководство в сфере пассажирских перевозок и координация деятельности предприятий пассажирских перевозок, в том числе, эксплуатации метрополитена, организации безопасности дорожного движения в целях полного и качественного удовлетворения потребностей города Aлматы в услугах общественного транспорта в рамках действующего законодательства.</w:t>
      </w:r>
      <w:r>
        <w:br/>
      </w:r>
      <w:r>
        <w:rPr>
          <w:rFonts w:ascii="Times New Roman"/>
          <w:b w:val="false"/>
          <w:i w:val="false"/>
          <w:color w:val="000000"/>
          <w:sz w:val="28"/>
        </w:rPr>
        <w:t xml:space="preserve">
      2. Коммунальное государственное учреждение "Управление пассажирского транспорта города Aлматы"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Правительства Республики Казахстан, постановлениями акимата города Aлматы, решениями и распоряжениями акима города Aлматы, решениями сессии маслихата, иными нормативными правовыми актами и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3. Коммунальное государственное учреждение "Управление пассажирского транспорта города Aлматы" является юридическим лицом в организационно - правовой форме коммунального государственного учреждения, имеет печать и штампы со своим наименованием на государственном языке, бланки установленного образца, а также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счета в органах казначейства.</w:t>
      </w:r>
      <w:r>
        <w:br/>
      </w:r>
      <w:r>
        <w:rPr>
          <w:rFonts w:ascii="Times New Roman"/>
          <w:b w:val="false"/>
          <w:i w:val="false"/>
          <w:color w:val="000000"/>
          <w:sz w:val="28"/>
        </w:rPr>
        <w:t>
      4. Коммунальное государственное учреждение "Управление пассажирского транспорта города Aлматы" вступает в гражданско-правовые отношения от собственного имени.</w:t>
      </w:r>
      <w:r>
        <w:br/>
      </w:r>
      <w:r>
        <w:rPr>
          <w:rFonts w:ascii="Times New Roman"/>
          <w:b w:val="false"/>
          <w:i w:val="false"/>
          <w:color w:val="000000"/>
          <w:sz w:val="28"/>
        </w:rPr>
        <w:t>
      5. Коммунальное государственное учреждение "Управление пассажирского транспорта города Aлматы"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6. Коммунальное государственное учреждение "Управление пассажирского транспорта города Aлматы"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r>
        <w:br/>
      </w:r>
      <w:r>
        <w:rPr>
          <w:rFonts w:ascii="Times New Roman"/>
          <w:b w:val="false"/>
          <w:i w:val="false"/>
          <w:color w:val="000000"/>
          <w:sz w:val="28"/>
        </w:rPr>
        <w:t>
      7. Структура и лимит штатной численности коммунального государственного учреждения "Управление пассажирского транспорта города Aлматы" утверждаются в соответствии с действующим законодательством.</w:t>
      </w:r>
      <w:r>
        <w:br/>
      </w:r>
      <w:r>
        <w:rPr>
          <w:rFonts w:ascii="Times New Roman"/>
          <w:b w:val="false"/>
          <w:i w:val="false"/>
          <w:color w:val="000000"/>
          <w:sz w:val="28"/>
        </w:rPr>
        <w:t>
      8. Место нахождения коммунального государственного учреждения "Управление пассажирского транспорта города Aлматы": 050001, город Aлматы, Бостандыкский район, площадь Республики, 4.</w:t>
      </w:r>
      <w:r>
        <w:br/>
      </w:r>
      <w:r>
        <w:rPr>
          <w:rFonts w:ascii="Times New Roman"/>
          <w:b w:val="false"/>
          <w:i w:val="false"/>
          <w:color w:val="000000"/>
          <w:sz w:val="28"/>
        </w:rPr>
        <w:t>
      9. Полное наименование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на государственном языке - "Aлматы қаласыЖолаушыларкөлігібасқармасы" коммуналдықмемлекеттікмекемесі;</w:t>
      </w:r>
      <w:r>
        <w:br/>
      </w:r>
      <w:r>
        <w:rPr>
          <w:rFonts w:ascii="Times New Roman"/>
          <w:b w:val="false"/>
          <w:i w:val="false"/>
          <w:color w:val="000000"/>
          <w:sz w:val="28"/>
        </w:rPr>
        <w:t>
      на русском языке - коммунальное государственное учреждение "Управление пассажирского транспорта города Aлматы".</w:t>
      </w:r>
      <w:r>
        <w:br/>
      </w: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11. Финансирование деятельности коммунального государственного учреждения "Управление пассажирского транспорта города Aлматы" осуществляется из местного бюджета.</w:t>
      </w:r>
      <w:r>
        <w:br/>
      </w:r>
      <w:r>
        <w:rPr>
          <w:rFonts w:ascii="Times New Roman"/>
          <w:b w:val="false"/>
          <w:i w:val="false"/>
          <w:color w:val="000000"/>
          <w:sz w:val="28"/>
        </w:rPr>
        <w:t>
      12. Коммунальному государственному учреждению "Управление пассажирского транспорта города Aлматы"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r>
        <w:br/>
      </w:r>
      <w:r>
        <w:rPr>
          <w:rFonts w:ascii="Times New Roman"/>
          <w:b w:val="false"/>
          <w:i w:val="false"/>
          <w:color w:val="000000"/>
          <w:sz w:val="28"/>
        </w:rPr>
        <w:t>
      Если коммунальному государственному учреждению "Управление пассажирского транспорта города Aлматы"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местного бюджета.</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Миссия, основные задачи, функции, права</w:t>
      </w:r>
      <w:r>
        <w:br/>
      </w:r>
      <w:r>
        <w:rPr>
          <w:rFonts w:ascii="Times New Roman"/>
          <w:b/>
          <w:i w:val="false"/>
          <w:color w:val="000000"/>
        </w:rPr>
        <w:t>и обязанности коммунального государственного учреждения</w:t>
      </w:r>
      <w:r>
        <w:br/>
      </w:r>
      <w:r>
        <w:rPr>
          <w:rFonts w:ascii="Times New Roman"/>
          <w:b/>
          <w:i w:val="false"/>
          <w:color w:val="000000"/>
        </w:rPr>
        <w:t>"Управление пассажирского транспорта города Aлматы"</w:t>
      </w:r>
    </w:p>
    <w:bookmarkEnd w:id="1"/>
    <w:p>
      <w:pPr>
        <w:spacing w:after="0"/>
        <w:ind w:left="0"/>
        <w:jc w:val="left"/>
      </w:pPr>
      <w:r>
        <w:rPr>
          <w:rFonts w:ascii="Times New Roman"/>
          <w:b w:val="false"/>
          <w:i w:val="false"/>
          <w:color w:val="000000"/>
          <w:sz w:val="28"/>
        </w:rPr>
        <w:t xml:space="preserve">      13. В соответствии с Законами Республики Казахстан от 21 сентября 1994 года </w:t>
      </w:r>
      <w:r>
        <w:rPr>
          <w:rFonts w:ascii="Times New Roman"/>
          <w:b w:val="false"/>
          <w:i w:val="false"/>
          <w:color w:val="000000"/>
          <w:sz w:val="28"/>
        </w:rPr>
        <w:t>"О транспорте в Республике Казахстан</w:t>
      </w:r>
      <w:r>
        <w:rPr>
          <w:rFonts w:ascii="Times New Roman"/>
          <w:b w:val="false"/>
          <w:i w:val="false"/>
          <w:color w:val="000000"/>
          <w:sz w:val="28"/>
        </w:rPr>
        <w:t>", от 4 июля 2003 года "</w:t>
      </w:r>
      <w:r>
        <w:rPr>
          <w:rFonts w:ascii="Times New Roman"/>
          <w:b w:val="false"/>
          <w:i w:val="false"/>
          <w:color w:val="000000"/>
          <w:sz w:val="28"/>
        </w:rPr>
        <w:t>Об автомобильном транспорте</w:t>
      </w:r>
      <w:r>
        <w:rPr>
          <w:rFonts w:ascii="Times New Roman"/>
          <w:b w:val="false"/>
          <w:i w:val="false"/>
          <w:color w:val="000000"/>
          <w:sz w:val="28"/>
        </w:rPr>
        <w:t>", от 17 апреля 2014 года "</w:t>
      </w:r>
      <w:r>
        <w:rPr>
          <w:rFonts w:ascii="Times New Roman"/>
          <w:b w:val="false"/>
          <w:i w:val="false"/>
          <w:color w:val="000000"/>
          <w:sz w:val="28"/>
        </w:rPr>
        <w:t>О дорожном движении</w:t>
      </w:r>
      <w:r>
        <w:rPr>
          <w:rFonts w:ascii="Times New Roman"/>
          <w:b w:val="false"/>
          <w:i w:val="false"/>
          <w:color w:val="000000"/>
          <w:sz w:val="28"/>
        </w:rPr>
        <w:t>" определена миссия коммунального государственного учреждения "Управление пассажирского транспорта города Aлматы" - осуществление государственной политики в области организации пассажирских перевозок пассажиров и багажа автомобильным, электрическим транспортом, такси, эксплуатации действующих линий метрополитена в городе Aлматы, обеспечения безопасности дорожного движения.</w:t>
      </w:r>
      <w:r>
        <w:br/>
      </w:r>
      <w:r>
        <w:rPr>
          <w:rFonts w:ascii="Times New Roman"/>
          <w:b w:val="false"/>
          <w:i w:val="false"/>
          <w:color w:val="000000"/>
          <w:sz w:val="28"/>
        </w:rPr>
        <w:t>
      14. Задачи коммунального государственного учреждения "Управление пассажирского транспорта города Aлматы" определены: Законами Республики Казахстан от 21 сентября 1994 года "</w:t>
      </w:r>
      <w:r>
        <w:rPr>
          <w:rFonts w:ascii="Times New Roman"/>
          <w:b w:val="false"/>
          <w:i w:val="false"/>
          <w:color w:val="000000"/>
          <w:sz w:val="28"/>
        </w:rPr>
        <w:t>О транспорте в Республике Казахстан</w:t>
      </w:r>
      <w:r>
        <w:rPr>
          <w:rFonts w:ascii="Times New Roman"/>
          <w:b w:val="false"/>
          <w:i w:val="false"/>
          <w:color w:val="000000"/>
          <w:sz w:val="28"/>
        </w:rPr>
        <w:t>", от 4 июля 2003 года "</w:t>
      </w:r>
      <w:r>
        <w:rPr>
          <w:rFonts w:ascii="Times New Roman"/>
          <w:b w:val="false"/>
          <w:i w:val="false"/>
          <w:color w:val="000000"/>
          <w:sz w:val="28"/>
        </w:rPr>
        <w:t>Об автомобильном транспорте</w:t>
      </w:r>
      <w:r>
        <w:rPr>
          <w:rFonts w:ascii="Times New Roman"/>
          <w:b w:val="false"/>
          <w:i w:val="false"/>
          <w:color w:val="000000"/>
          <w:sz w:val="28"/>
        </w:rPr>
        <w:t>", от 17 апреля 2014 года "</w:t>
      </w:r>
      <w:r>
        <w:rPr>
          <w:rFonts w:ascii="Times New Roman"/>
          <w:b w:val="false"/>
          <w:i w:val="false"/>
          <w:color w:val="000000"/>
          <w:sz w:val="28"/>
        </w:rPr>
        <w:t>О дорожном движении</w:t>
      </w:r>
      <w:r>
        <w:rPr>
          <w:rFonts w:ascii="Times New Roman"/>
          <w:b w:val="false"/>
          <w:i w:val="false"/>
          <w:color w:val="000000"/>
          <w:sz w:val="28"/>
        </w:rPr>
        <w:t>":</w:t>
      </w:r>
      <w:r>
        <w:br/>
      </w:r>
      <w:r>
        <w:rPr>
          <w:rFonts w:ascii="Times New Roman"/>
          <w:b w:val="false"/>
          <w:i w:val="false"/>
          <w:color w:val="000000"/>
          <w:sz w:val="28"/>
        </w:rPr>
        <w:t>
      1) организация регулярных городских и пригородных перевозок пассажиров и багажа, проведение конкурсов на право их обслуживания;</w:t>
      </w:r>
      <w:r>
        <w:br/>
      </w:r>
      <w:r>
        <w:rPr>
          <w:rFonts w:ascii="Times New Roman"/>
          <w:b w:val="false"/>
          <w:i w:val="false"/>
          <w:color w:val="000000"/>
          <w:sz w:val="28"/>
        </w:rPr>
        <w:t>
      2) утверждение маршрутов и расписаний движения регулярных городских и пригородных перевозок пассажиров и багажа;</w:t>
      </w:r>
      <w:r>
        <w:br/>
      </w:r>
      <w:r>
        <w:rPr>
          <w:rFonts w:ascii="Times New Roman"/>
          <w:b w:val="false"/>
          <w:i w:val="false"/>
          <w:color w:val="000000"/>
          <w:sz w:val="28"/>
        </w:rPr>
        <w:t>
      3) согласование маршрутов и расписания движения по регулярным междугородным межобластным автомобильным перевозкам пассажиров и багажа;</w:t>
      </w:r>
      <w:r>
        <w:br/>
      </w:r>
      <w:r>
        <w:rPr>
          <w:rFonts w:ascii="Times New Roman"/>
          <w:b w:val="false"/>
          <w:i w:val="false"/>
          <w:color w:val="000000"/>
          <w:sz w:val="28"/>
        </w:rPr>
        <w:t>
      4) организация перевозок пассажиров и багажа на такси;</w:t>
      </w:r>
      <w:r>
        <w:br/>
      </w:r>
      <w:r>
        <w:rPr>
          <w:rFonts w:ascii="Times New Roman"/>
          <w:b w:val="false"/>
          <w:i w:val="false"/>
          <w:color w:val="000000"/>
          <w:sz w:val="28"/>
        </w:rPr>
        <w:t>
      5) ведение реестра автовокзалов и автостанций;</w:t>
      </w:r>
      <w:r>
        <w:br/>
      </w:r>
      <w:r>
        <w:rPr>
          <w:rFonts w:ascii="Times New Roman"/>
          <w:b w:val="false"/>
          <w:i w:val="false"/>
          <w:color w:val="000000"/>
          <w:sz w:val="28"/>
        </w:rPr>
        <w:t>
      6) ведение реестра маршрутов регулярных городских и пригородных автомобильных перевозок пассажиров и багажа;</w:t>
      </w:r>
      <w:r>
        <w:br/>
      </w:r>
      <w:r>
        <w:rPr>
          <w:rFonts w:ascii="Times New Roman"/>
          <w:b w:val="false"/>
          <w:i w:val="false"/>
          <w:color w:val="000000"/>
          <w:sz w:val="28"/>
        </w:rPr>
        <w:t>
      7) разработка схем и порядка перевозки в общеобразовательные школы детей, проживающих в отдаленных населенных пунктах;</w:t>
      </w:r>
      <w:r>
        <w:br/>
      </w:r>
      <w:r>
        <w:rPr>
          <w:rFonts w:ascii="Times New Roman"/>
          <w:b w:val="false"/>
          <w:i w:val="false"/>
          <w:color w:val="000000"/>
          <w:sz w:val="28"/>
        </w:rPr>
        <w:t>
      8) разработка комплексной схемы развития пассажирского транспорта и проектов по организации безопасности дорожного движения;</w:t>
      </w:r>
      <w:r>
        <w:br/>
      </w:r>
      <w:r>
        <w:rPr>
          <w:rFonts w:ascii="Times New Roman"/>
          <w:b w:val="false"/>
          <w:i w:val="false"/>
          <w:color w:val="000000"/>
          <w:sz w:val="28"/>
        </w:rPr>
        <w:t>
      9) осуществление субсидирования убытков перевозчиков при осуществлении социально значимых перевозок пассажиров на городском и пригородном сообщениях;</w:t>
      </w:r>
      <w:r>
        <w:br/>
      </w:r>
      <w:r>
        <w:rPr>
          <w:rFonts w:ascii="Times New Roman"/>
          <w:b w:val="false"/>
          <w:i w:val="false"/>
          <w:color w:val="000000"/>
          <w:sz w:val="28"/>
        </w:rPr>
        <w:t>
      10) осуществление субсидирования убытков перевозчиков при осуществлении пассажирских перевозок метрополитеном и легкорельсовым транспортом;</w:t>
      </w:r>
      <w:r>
        <w:br/>
      </w:r>
      <w:r>
        <w:rPr>
          <w:rFonts w:ascii="Times New Roman"/>
          <w:b w:val="false"/>
          <w:i w:val="false"/>
          <w:color w:val="000000"/>
          <w:sz w:val="28"/>
        </w:rPr>
        <w:t>
      11) создание на территории города условий для нормального функционирования рынка услуг, связанных с работой пассажирского транспорта, с целью обеспечения защиты интересов потребителей, жизни и здоровья граждан, пользующихся пассажирским транспортом;</w:t>
      </w:r>
      <w:r>
        <w:br/>
      </w:r>
      <w:r>
        <w:rPr>
          <w:rFonts w:ascii="Times New Roman"/>
          <w:b w:val="false"/>
          <w:i w:val="false"/>
          <w:color w:val="000000"/>
          <w:sz w:val="28"/>
        </w:rPr>
        <w:t>
      12) в установленном законодательством порядке осуществление государственного регулирования и координации деятельности пассажирского транспорта;</w:t>
      </w:r>
      <w:r>
        <w:br/>
      </w:r>
      <w:r>
        <w:rPr>
          <w:rFonts w:ascii="Times New Roman"/>
          <w:b w:val="false"/>
          <w:i w:val="false"/>
          <w:color w:val="000000"/>
          <w:sz w:val="28"/>
        </w:rPr>
        <w:t>
      13) участие в научно-исследовательских, научно-технических и проектных работах, обучение, подготовка и повышение квалификации кадров отраслей пассажирского транспорта;</w:t>
      </w:r>
      <w:r>
        <w:br/>
      </w:r>
      <w:r>
        <w:rPr>
          <w:rFonts w:ascii="Times New Roman"/>
          <w:b w:val="false"/>
          <w:i w:val="false"/>
          <w:color w:val="000000"/>
          <w:sz w:val="28"/>
        </w:rPr>
        <w:t>
      14) осуществление оценки деятельности сотрудников коммунального государственного учреждения "Управлениепассажирского транспорта города Aлматы" и его структурных подразделений;</w:t>
      </w:r>
      <w:r>
        <w:br/>
      </w:r>
      <w:r>
        <w:rPr>
          <w:rFonts w:ascii="Times New Roman"/>
          <w:b w:val="false"/>
          <w:i w:val="false"/>
          <w:color w:val="000000"/>
          <w:sz w:val="28"/>
        </w:rPr>
        <w:t>
      15) осуществление работы в сфере управления государственным имуществом, в рамках компетенции коммунального государственного учреждения "Управлениепассажирского транспорта города Aлматы";</w:t>
      </w:r>
      <w:r>
        <w:br/>
      </w:r>
      <w:r>
        <w:rPr>
          <w:rFonts w:ascii="Times New Roman"/>
          <w:b w:val="false"/>
          <w:i w:val="false"/>
          <w:color w:val="000000"/>
          <w:sz w:val="28"/>
        </w:rPr>
        <w:t>
      16) разработка проектов нормативных правовых актов по вопросам, входящим в компетенцию коммунального государственного учреждения "Управлениепассажирского транспорта города Aлматы";</w:t>
      </w:r>
      <w:r>
        <w:br/>
      </w:r>
      <w:r>
        <w:rPr>
          <w:rFonts w:ascii="Times New Roman"/>
          <w:b w:val="false"/>
          <w:i w:val="false"/>
          <w:color w:val="000000"/>
          <w:sz w:val="28"/>
        </w:rPr>
        <w:t>
      17) изыскание источников финансирования и инвесторов для участия в реализации комплексных и локальных программ развития пассажирского транспорта;</w:t>
      </w:r>
      <w:r>
        <w:br/>
      </w:r>
      <w:r>
        <w:rPr>
          <w:rFonts w:ascii="Times New Roman"/>
          <w:b w:val="false"/>
          <w:i w:val="false"/>
          <w:color w:val="000000"/>
          <w:sz w:val="28"/>
        </w:rPr>
        <w:t>
      18) координация работ за ходом выполнения договорных обязательств;</w:t>
      </w:r>
      <w:r>
        <w:br/>
      </w:r>
      <w:r>
        <w:rPr>
          <w:rFonts w:ascii="Times New Roman"/>
          <w:b w:val="false"/>
          <w:i w:val="false"/>
          <w:color w:val="000000"/>
          <w:sz w:val="28"/>
        </w:rPr>
        <w:t>
      19) участие в разработке генерального плана развития города в сфере пассажирского транспорта;</w:t>
      </w:r>
      <w:r>
        <w:br/>
      </w:r>
      <w:r>
        <w:rPr>
          <w:rFonts w:ascii="Times New Roman"/>
          <w:b w:val="false"/>
          <w:i w:val="false"/>
          <w:color w:val="000000"/>
          <w:sz w:val="28"/>
        </w:rPr>
        <w:t>
      20) определение потребности в бюджетных средствах на финансирование работ по программам, входящим в сферу деятельности коммунального государственного учреждения "Управлениепассажирского транспорта города Aлматы";</w:t>
      </w:r>
      <w:r>
        <w:br/>
      </w:r>
      <w:r>
        <w:rPr>
          <w:rFonts w:ascii="Times New Roman"/>
          <w:b w:val="false"/>
          <w:i w:val="false"/>
          <w:color w:val="000000"/>
          <w:sz w:val="28"/>
        </w:rPr>
        <w:t>
      21) участие в работах по приемке объектов транспортной инфраструктуры в эксплуатацию и дальнейшей передаче в коммунальную собственность в пределах полномочий коммунального государственного учреждения "Управлениепассажирского транспорта города Aлматы";</w:t>
      </w:r>
      <w:r>
        <w:br/>
      </w:r>
      <w:r>
        <w:rPr>
          <w:rFonts w:ascii="Times New Roman"/>
          <w:b w:val="false"/>
          <w:i w:val="false"/>
          <w:color w:val="000000"/>
          <w:sz w:val="28"/>
        </w:rPr>
        <w:t>
      22) в пределах своей компетенции организация проведения научно-исследовательских, конструкторских и проектных работ по важнейшим проблемам развития и функционирования пассажирского транспорта, объектов инфраструктуры общественного транспорта;</w:t>
      </w:r>
      <w:r>
        <w:br/>
      </w:r>
      <w:r>
        <w:rPr>
          <w:rFonts w:ascii="Times New Roman"/>
          <w:b w:val="false"/>
          <w:i w:val="false"/>
          <w:color w:val="000000"/>
          <w:sz w:val="28"/>
        </w:rPr>
        <w:t>
      23) организация работ по обеспечению технического содержания оборудования и средств регулирования дорожного движения;</w:t>
      </w:r>
      <w:r>
        <w:br/>
      </w:r>
      <w:r>
        <w:rPr>
          <w:rFonts w:ascii="Times New Roman"/>
          <w:b w:val="false"/>
          <w:i w:val="false"/>
          <w:color w:val="000000"/>
          <w:sz w:val="28"/>
        </w:rPr>
        <w:t>
      24) организация работ по установке дорожных знаков, нанесению линий дорожной разметки, обустройству пешеходных переходов;</w:t>
      </w:r>
      <w:r>
        <w:br/>
      </w:r>
      <w:r>
        <w:rPr>
          <w:rFonts w:ascii="Times New Roman"/>
          <w:b w:val="false"/>
          <w:i w:val="false"/>
          <w:color w:val="000000"/>
          <w:sz w:val="28"/>
        </w:rPr>
        <w:t>
      25) организация и проведение государственных закупок товаров, работ и услуг, заключение договоров о государственных закупках товаров, работ и услуг в пределах полномочий коммунального государственного учреждения "Управлениепассажирского транспорта города Aлматы" на основании действующего законодательства Республики Казахстан;</w:t>
      </w:r>
      <w:r>
        <w:br/>
      </w:r>
      <w:r>
        <w:rPr>
          <w:rFonts w:ascii="Times New Roman"/>
          <w:b w:val="false"/>
          <w:i w:val="false"/>
          <w:color w:val="000000"/>
          <w:sz w:val="28"/>
        </w:rPr>
        <w:t>
      26) ведение мониторинга, управление и координация работ по эксплуатации автоматизированной системы диспетчерского управления;</w:t>
      </w:r>
      <w:r>
        <w:br/>
      </w:r>
      <w:r>
        <w:rPr>
          <w:rFonts w:ascii="Times New Roman"/>
          <w:b w:val="false"/>
          <w:i w:val="false"/>
          <w:color w:val="000000"/>
          <w:sz w:val="28"/>
        </w:rPr>
        <w:t>
      27)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28) осуществление социальной поддержки отдельным категориям граждан в виде льготного, бесплатного проезда на городском общественном транспорте (кроме такси) по решению местных представительных органов.</w:t>
      </w:r>
      <w:r>
        <w:br/>
      </w:r>
      <w:r>
        <w:rPr>
          <w:rFonts w:ascii="Times New Roman"/>
          <w:b w:val="false"/>
          <w:i w:val="false"/>
          <w:color w:val="000000"/>
          <w:sz w:val="28"/>
        </w:rPr>
        <w:t>
      15. Функции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1) Функции коммунального государственного учреждения "Управление пассажирского транспорта города Aлматы" определены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Республики Казахстан</w:t>
      </w:r>
      <w:r>
        <w:rPr>
          <w:rFonts w:ascii="Times New Roman"/>
          <w:b w:val="false"/>
          <w:i w:val="false"/>
          <w:color w:val="000000"/>
          <w:sz w:val="28"/>
        </w:rPr>
        <w:t>", от 1 марта 2011 года "</w:t>
      </w:r>
      <w:r>
        <w:rPr>
          <w:rFonts w:ascii="Times New Roman"/>
          <w:b w:val="false"/>
          <w:i w:val="false"/>
          <w:color w:val="000000"/>
          <w:sz w:val="28"/>
        </w:rPr>
        <w:t>О государственном имущества</w:t>
      </w:r>
      <w:r>
        <w:rPr>
          <w:rFonts w:ascii="Times New Roman"/>
          <w:b w:val="false"/>
          <w:i w:val="false"/>
          <w:color w:val="000000"/>
          <w:sz w:val="28"/>
        </w:rPr>
        <w:t>":</w:t>
      </w:r>
      <w:r>
        <w:br/>
      </w:r>
      <w:r>
        <w:rPr>
          <w:rFonts w:ascii="Times New Roman"/>
          <w:b w:val="false"/>
          <w:i w:val="false"/>
          <w:color w:val="000000"/>
          <w:sz w:val="28"/>
        </w:rPr>
        <w:t>
      координация работ за ходом выполнения договорных обязательств подрядными организациями и предприятиями, осуществляющих строительство, ремонт, технический и авторский надзоры, разработку проектно-сметной документации, оказание услуг, перевозку пассажиров и багажа пассажирским транспортом в пределах полномочий;</w:t>
      </w:r>
      <w:r>
        <w:br/>
      </w:r>
      <w:r>
        <w:rPr>
          <w:rFonts w:ascii="Times New Roman"/>
          <w:b w:val="false"/>
          <w:i w:val="false"/>
          <w:color w:val="000000"/>
          <w:sz w:val="28"/>
        </w:rPr>
        <w:t>
      реализация мер по развитию, обеспечению, строительству, реконструкции объектов автоматизированной системы управления дорожного движения, организации пассажирских перевозок, в том числе при возникновении чрезвычайных ситуациях;</w:t>
      </w:r>
      <w:r>
        <w:br/>
      </w:r>
      <w:r>
        <w:rPr>
          <w:rFonts w:ascii="Times New Roman"/>
          <w:b w:val="false"/>
          <w:i w:val="false"/>
          <w:color w:val="000000"/>
          <w:sz w:val="28"/>
        </w:rPr>
        <w:t>
      в пределах своей компетенции участие в организации анализа проектов нормативно-правовых актов, связанных с деятельностью пассажирского транспорта;</w:t>
      </w:r>
      <w:r>
        <w:br/>
      </w:r>
      <w:r>
        <w:rPr>
          <w:rFonts w:ascii="Times New Roman"/>
          <w:b w:val="false"/>
          <w:i w:val="false"/>
          <w:color w:val="000000"/>
          <w:sz w:val="28"/>
        </w:rPr>
        <w:t>
      обеспечение исполнение плана финансирования по бюджетным программам;</w:t>
      </w:r>
      <w:r>
        <w:br/>
      </w:r>
      <w:r>
        <w:rPr>
          <w:rFonts w:ascii="Times New Roman"/>
          <w:b w:val="false"/>
          <w:i w:val="false"/>
          <w:color w:val="000000"/>
          <w:sz w:val="28"/>
        </w:rPr>
        <w:t>
      прием уведомлений и ведение реестра физических и юридических лиц, подавших уведомление о начале осуществления деятельности по установке и обслуживанию тахографов;</w:t>
      </w:r>
      <w:r>
        <w:br/>
      </w:r>
      <w:r>
        <w:rPr>
          <w:rFonts w:ascii="Times New Roman"/>
          <w:b w:val="false"/>
          <w:i w:val="false"/>
          <w:color w:val="000000"/>
          <w:sz w:val="28"/>
        </w:rPr>
        <w:t>
      прием уведомлений и ведение реестра физических и юридических лиц, подавших уведомление о начале осуществления деятельности по перевозке пассажиров и багажа такси;</w:t>
      </w:r>
      <w:r>
        <w:br/>
      </w:r>
      <w:r>
        <w:rPr>
          <w:rFonts w:ascii="Times New Roman"/>
          <w:b w:val="false"/>
          <w:i w:val="false"/>
          <w:color w:val="000000"/>
          <w:sz w:val="28"/>
        </w:rPr>
        <w:t>
      выдача международных сертификатов технического осмотра;</w:t>
      </w:r>
      <w:r>
        <w:br/>
      </w:r>
      <w:r>
        <w:rPr>
          <w:rFonts w:ascii="Times New Roman"/>
          <w:b w:val="false"/>
          <w:i w:val="false"/>
          <w:color w:val="000000"/>
          <w:sz w:val="28"/>
        </w:rPr>
        <w:t>
      выдача свидетельств о государственной регистрации транспортных средств городского рельсового транспорта.</w:t>
      </w:r>
      <w:r>
        <w:br/>
      </w:r>
      <w:r>
        <w:rPr>
          <w:rFonts w:ascii="Times New Roman"/>
          <w:b w:val="false"/>
          <w:i w:val="false"/>
          <w:color w:val="000000"/>
          <w:sz w:val="28"/>
        </w:rPr>
        <w:t>
      16. В соответствии с возложенными задачами и в пределах своей компетенции коммунальное государственное учреждение "Управление пассажирского транспорта города Aлматы" имеет право:</w:t>
      </w:r>
      <w:r>
        <w:br/>
      </w:r>
      <w:r>
        <w:rPr>
          <w:rFonts w:ascii="Times New Roman"/>
          <w:b w:val="false"/>
          <w:i w:val="false"/>
          <w:color w:val="000000"/>
          <w:sz w:val="28"/>
        </w:rPr>
        <w:t>
      запрашивать и получать необходимую информацию у всех государственных органов города Aлматы и иных государственных органов;</w:t>
      </w:r>
      <w:r>
        <w:br/>
      </w:r>
      <w:r>
        <w:rPr>
          <w:rFonts w:ascii="Times New Roman"/>
          <w:b w:val="false"/>
          <w:i w:val="false"/>
          <w:color w:val="000000"/>
          <w:sz w:val="28"/>
        </w:rPr>
        <w:t>
      проводить переговоры и заключать соглашения с юридическими лицами по вопросам, относящимся к компетенции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вносить предложения акиму города Aлматы по вопросам, входящим в компетенции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вносить в установленном порядке проекты постановлений акимата, решений, и распоряжений акима и решений маслихата по вопросам, входящим в компетенции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инициировать создание специальных комиссий, советов, рабочих групп и других совещательных органов при акимате города Aлматы для реализации мер государственной поддержки в развитии пассажирского транспорта города Aлматы;</w:t>
      </w:r>
      <w:r>
        <w:br/>
      </w:r>
      <w:r>
        <w:rPr>
          <w:rFonts w:ascii="Times New Roman"/>
          <w:b w:val="false"/>
          <w:i w:val="false"/>
          <w:color w:val="000000"/>
          <w:sz w:val="28"/>
        </w:rPr>
        <w:t>
      в пределах средств, выделенных коммунальному государственному учреждению "Управление пассажирского транспорта города Aлматы", привлекать в установленном порядке для разработки вопросов,входящих в компетенцию коммунального государственного учреждения "Управление пассажирского транспорта города Aлматы" научно-исследовательские организации, а также отдельных специалистов;</w:t>
      </w:r>
      <w:r>
        <w:br/>
      </w:r>
      <w:r>
        <w:rPr>
          <w:rFonts w:ascii="Times New Roman"/>
          <w:b w:val="false"/>
          <w:i w:val="false"/>
          <w:color w:val="000000"/>
          <w:sz w:val="28"/>
        </w:rPr>
        <w:t>
      обращаться с иском в суд в порядке, установленным Гражданским процессуальным Кодексом Республики Казахстан;</w:t>
      </w:r>
      <w:r>
        <w:br/>
      </w:r>
      <w:r>
        <w:rPr>
          <w:rFonts w:ascii="Times New Roman"/>
          <w:b w:val="false"/>
          <w:i w:val="false"/>
          <w:color w:val="000000"/>
          <w:sz w:val="28"/>
        </w:rPr>
        <w:t>
      осуществлять иные полномочия, представленные законодательными актами Республики Казахстан.</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Организация деятельности коммунального</w:t>
      </w:r>
      <w:r>
        <w:br/>
      </w:r>
      <w:r>
        <w:rPr>
          <w:rFonts w:ascii="Times New Roman"/>
          <w:b/>
          <w:i w:val="false"/>
          <w:color w:val="000000"/>
        </w:rPr>
        <w:t>государственного учреждения "Управление пассажирского</w:t>
      </w:r>
      <w:r>
        <w:br/>
      </w:r>
      <w:r>
        <w:rPr>
          <w:rFonts w:ascii="Times New Roman"/>
          <w:b/>
          <w:i w:val="false"/>
          <w:color w:val="000000"/>
        </w:rPr>
        <w:t>транспорта города Aлматы"</w:t>
      </w:r>
    </w:p>
    <w:bookmarkEnd w:id="2"/>
    <w:p>
      <w:pPr>
        <w:spacing w:after="0"/>
        <w:ind w:left="0"/>
        <w:jc w:val="left"/>
      </w:pPr>
      <w:r>
        <w:rPr>
          <w:rFonts w:ascii="Times New Roman"/>
          <w:b w:val="false"/>
          <w:i w:val="false"/>
          <w:color w:val="000000"/>
          <w:sz w:val="28"/>
        </w:rPr>
        <w:t>      17. Руководство коммунальным государственным учреждением "Управление пассажирского транспорта города Aлматы" осуществляется первым руководителем, который несет персональную ответственность за выполнение возложенных на Управление задач и осуществление им своих функций.</w:t>
      </w:r>
      <w:r>
        <w:br/>
      </w:r>
      <w:r>
        <w:rPr>
          <w:rFonts w:ascii="Times New Roman"/>
          <w:b w:val="false"/>
          <w:i w:val="false"/>
          <w:color w:val="000000"/>
          <w:sz w:val="28"/>
        </w:rPr>
        <w:t>
      18. Первый руководитель коммунального государственного учреждения "Управление пассажирского транспорта города Aлматы" назначается на должность и освобождается от должности распоряжением акима города Aлматы.</w:t>
      </w:r>
      <w:r>
        <w:br/>
      </w:r>
      <w:r>
        <w:rPr>
          <w:rFonts w:ascii="Times New Roman"/>
          <w:b w:val="false"/>
          <w:i w:val="false"/>
          <w:color w:val="000000"/>
          <w:sz w:val="28"/>
        </w:rPr>
        <w:t>
      19. Полномочия первого руководителя:</w:t>
      </w:r>
      <w:r>
        <w:br/>
      </w:r>
      <w:r>
        <w:rPr>
          <w:rFonts w:ascii="Times New Roman"/>
          <w:b w:val="false"/>
          <w:i w:val="false"/>
          <w:color w:val="000000"/>
          <w:sz w:val="28"/>
        </w:rPr>
        <w:t>
      без доверенности действует от имени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принимает меры, направленные на противодействие коррупционным правонарушениям в коммунальном государственном учреждении "Управление пассажирского транспорта города Aлматы" и несет персональную ответственность за принятие антикоррупционных мер;</w:t>
      </w:r>
      <w:r>
        <w:br/>
      </w:r>
      <w:r>
        <w:rPr>
          <w:rFonts w:ascii="Times New Roman"/>
          <w:b w:val="false"/>
          <w:i w:val="false"/>
          <w:color w:val="000000"/>
          <w:sz w:val="28"/>
        </w:rPr>
        <w:t>
      заключает договоры;</w:t>
      </w:r>
      <w:r>
        <w:br/>
      </w:r>
      <w:r>
        <w:rPr>
          <w:rFonts w:ascii="Times New Roman"/>
          <w:b w:val="false"/>
          <w:i w:val="false"/>
          <w:color w:val="000000"/>
          <w:sz w:val="28"/>
        </w:rPr>
        <w:t>
      выдает доверенности;</w:t>
      </w:r>
      <w:r>
        <w:br/>
      </w:r>
      <w:r>
        <w:rPr>
          <w:rFonts w:ascii="Times New Roman"/>
          <w:b w:val="false"/>
          <w:i w:val="false"/>
          <w:color w:val="000000"/>
          <w:sz w:val="28"/>
        </w:rPr>
        <w:t>
      открывает счета;</w:t>
      </w:r>
      <w:r>
        <w:br/>
      </w:r>
      <w:r>
        <w:rPr>
          <w:rFonts w:ascii="Times New Roman"/>
          <w:b w:val="false"/>
          <w:i w:val="false"/>
          <w:color w:val="000000"/>
          <w:sz w:val="28"/>
        </w:rPr>
        <w:t>
      установленном законодательством порядке поощряет, налагает дисциплинарные взыскания на сотрудников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утверждает структуру коммунального государственного учреждения "Управление пассажирского транспорта города Aлматы" и положения об его отделах;</w:t>
      </w:r>
      <w:r>
        <w:br/>
      </w:r>
      <w:r>
        <w:rPr>
          <w:rFonts w:ascii="Times New Roman"/>
          <w:b w:val="false"/>
          <w:i w:val="false"/>
          <w:color w:val="000000"/>
          <w:sz w:val="28"/>
        </w:rPr>
        <w:t>
      представляет коммунальное государственное учреждение "Управление пассажирского транспорта города Aлматы" в государственных органах и иных организациях;</w:t>
      </w:r>
      <w:r>
        <w:br/>
      </w:r>
      <w:r>
        <w:rPr>
          <w:rFonts w:ascii="Times New Roman"/>
          <w:b w:val="false"/>
          <w:i w:val="false"/>
          <w:color w:val="000000"/>
          <w:sz w:val="28"/>
        </w:rPr>
        <w:t>
      издает приказы и дает указания, обязательные для всех работников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принимает на работу и увольняет с работы сотрудников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определяет обязанности и круг полномочий руководящих сотрудников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применяет меры поощрения и налагает дисциплинарные взыскания на сотрудников коммунального государственного учреждения "Управление пассажирского транспорта города Aлматы", в порядке, установленном законодательством Республики Казахстан;</w:t>
      </w:r>
      <w:r>
        <w:br/>
      </w:r>
      <w:r>
        <w:rPr>
          <w:rFonts w:ascii="Times New Roman"/>
          <w:b w:val="false"/>
          <w:i w:val="false"/>
          <w:color w:val="000000"/>
          <w:sz w:val="28"/>
        </w:rPr>
        <w:t>
      осуществляет иные полномочия в соответствии с законодательством.</w:t>
      </w:r>
      <w:r>
        <w:br/>
      </w:r>
      <w:r>
        <w:rPr>
          <w:rFonts w:ascii="Times New Roman"/>
          <w:b w:val="false"/>
          <w:i w:val="false"/>
          <w:color w:val="000000"/>
          <w:sz w:val="28"/>
        </w:rPr>
        <w:t>
      Исполнение полномочий первого руководителя коммунального государственного учреждения "Управление пассажирского транспорта города Aлматы"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Имущество коммунального государственного</w:t>
      </w:r>
      <w:r>
        <w:br/>
      </w:r>
      <w:r>
        <w:rPr>
          <w:rFonts w:ascii="Times New Roman"/>
          <w:b/>
          <w:i w:val="false"/>
          <w:color w:val="000000"/>
        </w:rPr>
        <w:t>учреждения "Управление</w:t>
      </w:r>
      <w:r>
        <w:br/>
      </w:r>
      <w:r>
        <w:rPr>
          <w:rFonts w:ascii="Times New Roman"/>
          <w:b/>
          <w:i w:val="false"/>
          <w:color w:val="000000"/>
        </w:rPr>
        <w:t>пассажирского транспорта города Aлматы"</w:t>
      </w:r>
    </w:p>
    <w:bookmarkEnd w:id="3"/>
    <w:p>
      <w:pPr>
        <w:spacing w:after="0"/>
        <w:ind w:left="0"/>
        <w:jc w:val="left"/>
      </w:pPr>
      <w:r>
        <w:rPr>
          <w:rFonts w:ascii="Times New Roman"/>
          <w:b w:val="false"/>
          <w:i w:val="false"/>
          <w:color w:val="000000"/>
          <w:sz w:val="28"/>
        </w:rPr>
        <w:t>      20. Коммунальное государственное учреждение "Управление пассажирского транспорта города Aлматы"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Имущество коммунального государственного учреждения "Управление пассажирского транспорта города Aлматы"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21. Имущество, закрепленное за коммунальным государственным учреждением "Управление пассажирского транспорта города Aлматы" относится к коммунальной собственности.</w:t>
      </w:r>
      <w:r>
        <w:br/>
      </w:r>
      <w:r>
        <w:rPr>
          <w:rFonts w:ascii="Times New Roman"/>
          <w:b w:val="false"/>
          <w:i w:val="false"/>
          <w:color w:val="000000"/>
          <w:sz w:val="28"/>
        </w:rPr>
        <w:t>
      22. Коммунальное государственное учреждение "Управление пассажирского транспорта города Aлматы"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Реорганизация и ликвидация коммунального</w:t>
      </w:r>
      <w:r>
        <w:br/>
      </w:r>
      <w:r>
        <w:rPr>
          <w:rFonts w:ascii="Times New Roman"/>
          <w:b/>
          <w:i w:val="false"/>
          <w:color w:val="000000"/>
        </w:rPr>
        <w:t>государственного учреждения</w:t>
      </w:r>
      <w:r>
        <w:br/>
      </w:r>
      <w:r>
        <w:rPr>
          <w:rFonts w:ascii="Times New Roman"/>
          <w:b/>
          <w:i w:val="false"/>
          <w:color w:val="000000"/>
        </w:rPr>
        <w:t>"Управление пассажирского транспорта города Aлматы"</w:t>
      </w:r>
    </w:p>
    <w:bookmarkEnd w:id="4"/>
    <w:p>
      <w:pPr>
        <w:spacing w:after="0"/>
        <w:ind w:left="0"/>
        <w:jc w:val="left"/>
      </w:pPr>
      <w:r>
        <w:rPr>
          <w:rFonts w:ascii="Times New Roman"/>
          <w:b w:val="false"/>
          <w:i w:val="false"/>
          <w:color w:val="000000"/>
          <w:sz w:val="28"/>
        </w:rPr>
        <w:t xml:space="preserve">      23. Реорганизация и ликвидация коммунального государственного учреждения "Управление пассажирского транспорта города Aлматы"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 города Aлматы</w:t>
            </w:r>
            <w:r>
              <w:br/>
            </w:r>
            <w:r>
              <w:rPr>
                <w:rFonts w:ascii="Times New Roman"/>
                <w:b w:val="false"/>
                <w:i w:val="false"/>
                <w:color w:val="000000"/>
                <w:sz w:val="20"/>
              </w:rPr>
              <w:t>от 1 апреля 2016 года № 2/117</w:t>
            </w:r>
          </w:p>
        </w:tc>
      </w:tr>
    </w:tbl>
    <w:p>
      <w:pPr>
        <w:spacing w:after="0"/>
        <w:ind w:left="0"/>
        <w:jc w:val="left"/>
      </w:pPr>
      <w:r>
        <w:rPr>
          <w:rFonts w:ascii="Times New Roman"/>
          <w:b/>
          <w:i w:val="false"/>
          <w:color w:val="000000"/>
        </w:rPr>
        <w:t xml:space="preserve"> Перечень утративших силу некоторых постановлений</w:t>
      </w:r>
      <w:r>
        <w:br/>
      </w:r>
      <w:r>
        <w:rPr>
          <w:rFonts w:ascii="Times New Roman"/>
          <w:b/>
          <w:i w:val="false"/>
          <w:color w:val="000000"/>
        </w:rPr>
        <w:t>акимата города Aлматы</w:t>
      </w:r>
    </w:p>
    <w:p>
      <w:pPr>
        <w:spacing w:after="0"/>
        <w:ind w:left="0"/>
        <w:jc w:val="left"/>
      </w:pPr>
      <w:r>
        <w:rPr>
          <w:rFonts w:ascii="Times New Roman"/>
          <w:b w:val="false"/>
          <w:i w:val="false"/>
          <w:color w:val="000000"/>
          <w:sz w:val="28"/>
        </w:rPr>
        <w:t>      1. Постановление акимата города Aлматы от 23 августа 2012 года № 3/738 "О создании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2. Постановление акимата города Aлматы от 19 августа 2013 года № 3/719 "О внесении изменений в постановление акимата города Aлматы от 23 августа 2012 года № 3/738 "О создании коммунального государственного учреждения "Управление пассажирского транспорта города Aлматы".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