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9b9e" w14:textId="ed59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VII сессии маслихата города Алматы VI-го созыва от 8 июля 2016 года № 29. Зарегистрировано в Департаменте юстиции города Алматы 12 июля 2016 года № 1299.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статьи 106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6, 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нормативных правовых актов за № 1241, опубликовано 29 декабря 2015 года в газете "Алматы ақшамы" № 158 и 29 декабря 2015 года в газете "Вечерний Алматы" № 160-161), с изменениями, внесенными решением L-й сессии маслихата города Алматы V-го созыва от 27 января 2016 года № 403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1250, опубликовано 13 февраля 2016 года в газете "Алматы ақшамы" № 18, в газете "Вечерний Алматы" № 19-20), с изменениями, внесенными решением LI-й сессии маслихата города Алматы V-го созыва от 11 марта 2016 года № 407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1268, опубликовано 26 марта 2016 года в газете "Алматы ақшамы" № 36, в газете "Вечерний Алматы" № 37-38), с изменениями, внесенными решением внеочередной IV-й сессии маслихата города Алматы VI-го созыва от 27 апреля 2016 года № 12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1282, опубликовано 5 мая 2016 года в газете "Алматы ақшамы" № 53, в газете "Вечерний Алматы" № 54-55)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"444 739 564,6" заменить цифрами "446 472 249,6";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"налоговые поступления" цифры "276 215 339,6" заменить цифрами "277 947 185,7";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цифры "1 711 231" заменить цифрами "1 712 069,9";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"456 796 178,8" заменить цифрами "459 709 665,8".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"6 330 797,4" заменить "8 032 677,4" цифрами;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"6 330 797,4" заменить цифрами "8 032 677,4".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"-27 439 982,6" заменить цифрами "-30 322 664,6".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"27 439 982,6" заменить цифрами "30 322 664,6".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</w:t>
      </w:r>
      <w:r>
        <w:rPr>
          <w:rFonts w:ascii="Times New Roman"/>
          <w:b w:val="false"/>
          <w:i w:val="false"/>
          <w:color w:val="000000"/>
          <w:sz w:val="28"/>
        </w:rPr>
        <w:t>6 цифры "4 960 258,8" заменить цифрами "4 974 975,5";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8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"18 192 897" заменить цифрами "16 793 796";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9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"76 948 712,4" заменить цифрами "78 086 855,6";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"62 745 473,9" заменить цифрами "62 390 176,9";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"12 632 311" заменить цифрами "10 490 661";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"38 968 465" заменить цифрами "46 021 002,5";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"57 668 741" заменить цифрами "57 751 660,7";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"14 734 661,3" заменить цифрами "14 060 791,3";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"10 817 030" заменить цифрами "10 999 153";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"1 556 015" заменить цифрами "1 617 985";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"37 543 168" заменить цифрами "35 769 839";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"25 866 434,4" заменить цифрами "28 292 638,3";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"5 253 500" заменить цифрами "5 811 837".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А. Жунусову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VII-й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Адильханов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VI-го созыва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Алматы V-го созыва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395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146 303 414,7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146 303 414,7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91 922 012,0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27 492 475,0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8 915 024,0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3 313 109,0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949,9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154 147 726,0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154 147 726,0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154 147 726,0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9 709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1 413 532,0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1 205 121,0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1 167 394,0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1 331 169,5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1 331 169,5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16 793 796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9 787 522,0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987 227,2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1 861 861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78 086 855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978 359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42 689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739 322,7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4 009 113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3 180 413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2 797 108,5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23 042 384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6 658 551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6 081 607,4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2 187 096,0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1 215 873,0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46 021 002,5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16 211 750,3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4 384 643,3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10 482 105,7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751 660,7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5 029 816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680 801,7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объектов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25 471 203,7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14 060 79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3 363 59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13 297 591,2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4 422 378,0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21 491,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53 206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35 769 839,0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3 317 548,0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424 887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948 091,7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8 032 677,4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8 032 677,4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8 032 677,4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1 187 847,0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6 780 982,4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30 322 664,6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30 322 664,6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VII-й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Адильханов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