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5b9d" w14:textId="ac25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10 сентября 2015 года № 3/542 "Об утверждении регламентов государственных услуг, оказываемых Управлением образования города Алматы в сфере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12 августа 2016 года № 3/382. Зарегистрировано Департаментом юстиции города Алматы 14 сентября 2016 года № 1310. Утратило силу постановлением акимата города Алматы от 29 сентября 2020 года № 3/399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города Алматы от </w:t>
      </w:r>
      <w:r>
        <w:rPr>
          <w:rFonts w:ascii="Times New Roman"/>
          <w:b/>
          <w:i w:val="false"/>
          <w:color w:val="000000"/>
          <w:sz w:val="28"/>
        </w:rPr>
        <w:t>10 сентября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2015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года № </w:t>
      </w:r>
      <w:r>
        <w:rPr>
          <w:rFonts w:ascii="Times New Roman"/>
          <w:b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>/5</w:t>
      </w:r>
      <w:r>
        <w:rPr>
          <w:rFonts w:ascii="Times New Roman"/>
          <w:b/>
          <w:i w:val="false"/>
          <w:color w:val="000000"/>
          <w:sz w:val="28"/>
        </w:rPr>
        <w:t>42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регламентов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услуг, оказываемых Управлением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города Алматы в сфере среднего образования</w:t>
      </w:r>
      <w:r>
        <w:rPr>
          <w:rFonts w:ascii="Times New Roman"/>
          <w:b/>
          <w:i w:val="false"/>
          <w:color w:val="000000"/>
          <w:sz w:val="28"/>
        </w:rPr>
        <w:t>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29.09.2020 № 3/399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68 "О внесении изменений в приказ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10 сентября 2015 года № 3/542 "Об утверждении регламентов государственных услуг, оказываемых Управлением образования города Алматы в сфере среднего образования" (зарегистрировано в Реестре государственной регистрации нормативных правовых актов № 1210, опубликовано 22 октября 2015 года в газетах "Алматы ақшамы" и "Вечерний Алматы")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обучение в форме экстерната в организациях основного среднего, общего среднего образования", утвержденный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основном среднем, общем среднем образовании", утвержденный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образования города Алматы произвести государственную регистрацию настоящего постановления в органах юстиции с последующим опубликованием в официальных периодических печатных изданиях, а также наинтернет-ресурсе, определяемом Правительством Республики Казахстан и на официальном интернет-ресурсе акимата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А. Кырыкбаева.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"</w:t>
      </w: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10 сентября 2015 года № 3/542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регламентов государственных услуг, оказываемых Управлением образования города Алматы в сфере среднего образования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3/542</w:t>
            </w:r>
          </w:p>
        </w:tc>
      </w:tr>
    </w:tbl>
    <w:bookmarkStart w:name="z8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обучение в форме экстерната в организациях</w:t>
      </w:r>
      <w:r>
        <w:br/>
      </w:r>
      <w:r>
        <w:rPr>
          <w:rFonts w:ascii="Times New Roman"/>
          <w:b/>
          <w:i w:val="false"/>
          <w:color w:val="000000"/>
        </w:rPr>
        <w:t>основного среднего, общего среднего образования"</w:t>
      </w:r>
    </w:p>
    <w:bookmarkEnd w:id="2"/>
    <w:bookmarkStart w:name="z8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разрешения на обучение в форме экстерната в организациях основного среднего, общего среднего образования"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обучение в форме экстерната в организациях основного среднего, общего среднего образования", утвержденного приказом Министра образования и науки Республики Казахстан от 8 апреля 2015 года № 179 (далее - Стандарт).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"Выдача разрешения на обучение в форме экстерната в организациях основного среднего, общего среднего образования" (далее - государственная услуга) оказывается коммунальным государственным учреждением "Управление образования города Алматы"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ПЭП).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выписка из приказа о разрешении на обучение в форме экстерната в организациях основного среднего, общего среднего образования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услугополучателя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ПЭП результат оказания государственной услуги направляется услугополучателю в форме электронного документа, удостоверенного электронной цифровой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лицам (далее -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 - автоматизированное рабочее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(далее –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(далее - ЕНИС)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МИО - местный исполнительный орган - коммунальное государственное учреждение "Управление образования города Алматы", непосредственно предоставляющее государственную услугу;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(далее - ИИН)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ГБД ФЛ - государственная база данных "Физические лица";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Государственной корпорации (далее - ИС ГК) - информационная система, предназначенная для автоматизации процесса предоставления услуг населению (физическим и юридическим лицам) через Государственные корпорации Республики Казахстан, а также соответствующими министерствами и ведомствами;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электронный документ - документ, в котором информация представлена в электронно-цифровой форме и удостоверена посредством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шлюз "электронного правительства" (далее - ШЭП) -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региональный шлюз "электронного правительства" (далее - РШЭП) -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услуг.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Процедуры (действия), входящие в состав процесса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передача предоставленных документов услугополучателя на рассмотрение руководителю услугодателя ответственным лицом услугодателя по приему документов для оказания государственных услуг, длительность процедуры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результата оказания государственной услуги специалистом услугодателя, длительность процедуры - 14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 услугополучателю, длительность процедуры - 1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отписывание руководителем услугодателя согласно резолюции заявления услугополучателя специалисту услугодателя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подписывание руководителем услугодателя результата оказания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услугополучателем результата оказания государственной услуги.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 по приему документов для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услугодателя по приему документов для оказания государственных услуг осуществляет прием документов предоставленные услугополучателем и передает на рассмотрение руководителю услугодателя, длительность процедуры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специалисту услугодателя для исполнения, длительность процедуры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 услугодателя осуществляет проверку полноты документов, подготавливает выписку из приказа о разрешении на обучение в форме экстерната в организациях основного среднего, общего среднего образования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после передает результат оказания государственной услуги ответственному лицу услугодателя по приему документов для оказания государственных услуг для передачи работнику Государственной корпорации, длительность процедуры - 14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ответственное лицо услугодателя по приему документов для оказания государственных услуг передает результат оказания государственной услуги работнику Государственной корпорации для передачи услугополучателю, длительность процедуры - 1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в Государственную корпорацию, а также при обращении на ПЭП - 15 рабочих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- 15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заявление услугополучателя для обучения в форме экстерната подается не позднее 1 декабря текущего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- с понедельника по пятницу включительно, за исключением выходных и праздничных дней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соответствии с установленным графиком работы, с перерывом на обед с 13.00 до 14.00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Государственной корпорации - с понедельника по субботу включительно, за исключением воскресенья и праздничных дней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с 9.00 до 20.00 часов, без перерыва на обед.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нахождения услугодателя, также посредством "бронирования" электронной очереди на ПЭП.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ПЭП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Start w:name="z8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</w:t>
      </w:r>
      <w:r>
        <w:br/>
      </w:r>
      <w:r>
        <w:rPr>
          <w:rFonts w:ascii="Times New Roman"/>
          <w:b/>
          <w:i w:val="false"/>
          <w:color w:val="000000"/>
        </w:rPr>
        <w:t>порядка 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Описание действия работника Государственной корпорации при регистрации и обработке запроса услугополучателя в интегрированной информационной системе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ввод работником Государственной корпорации в АРМ ИС ГК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2 - выбор работником Государственной корпорации государственной услуги, указанной в настоящем Регламенте, вывод на экран формы запроса для оказания государственной услуги и ввод работником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3 - направление запроса через ШЭП в ГБД ФЛ о данных услугополучателя, а также в ЕНИС о данных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1 - проверка наличия данных услугополучателя в ГБД ФЛ,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4 - формирование сообщения о невозможности получения данных в связи с отсутствием данных услугополучателя в ГБД ФЛ,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5 -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услугополучателя), удостоверенного (подписанного) ЭЦП работника Государственной корпорации через ШЭП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7 -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2 - проверка (обработка) услугодателя на соответствие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9 - получение услугополучателем через работника Государственной корпорации результата государственной услуги (справки).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Описание действия работника Государственной корпорации при регистрации и обработке запроса услугополучателя в интегрированной информационной системе Государственной корпорации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информационных систем, задействованных в оказании государственной услуги в графической форме)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обращения через ПЭП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ПЭП прием электронного запроса осуществляется в "личном кабинете"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предоставляются услугодателю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государственных услуг через ПЭП: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ИИН и пароля (осуществляется для незарегистрированных услугополучателей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ПЭП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 подтверждением подлинности ЭЦП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запроса для оказания государственной услуги посредством ЭЦП услугополучателя и направление электронного документа (запроса) через ШЭП в АРМ РШЭП для обработки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3 - проверка (обработка) услугодателемна соответствие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8 - получение услугополучателем результата государственной услуги (справки в форме электронного документа), сформированного АРМ РШЭП. Электронный документ формируется с использованием ЭЦП специалистауслугодателя, услугополучатель осуществляет регистрацию на ПЭП с помощью ИИН и пароля (осуществляется для незарегистрированных услугополучателей на ПЭП).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Описание порядка обращения и последовательности процедур (действий) услугодателя и услугополучателя при оказании государственных услуг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информационных систем, задействованных в оказании государственной услуги, в графической форме)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8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Государственную корпорацию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ПЭП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48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 12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3/382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3/542</w:t>
            </w:r>
          </w:p>
        </w:tc>
      </w:tr>
    </w:tbl>
    <w:bookmarkStart w:name="z9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дубликатов документов об основном среднем,</w:t>
      </w:r>
      <w:r>
        <w:br/>
      </w:r>
      <w:r>
        <w:rPr>
          <w:rFonts w:ascii="Times New Roman"/>
          <w:b/>
          <w:i w:val="false"/>
          <w:color w:val="000000"/>
        </w:rPr>
        <w:t>общем среднем образовании"</w:t>
      </w:r>
    </w:p>
    <w:bookmarkEnd w:id="10"/>
    <w:bookmarkStart w:name="z9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"Выдача дубликатов документов об основном среднем, общем среднем образовании" (далее –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основном среднем, общем среднем образовании", утвержденный приказом Министра образования и науки Республики Казахстан от 8 апреля 2015 года № 179 (далее – Стандарт).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"Выдача дубликатов документов об основном среднем, общем среднем образовании" (далее - государственная услуга) оказывается организациями основного среднего и общего среднего образования города Алматы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дубликата свидетельства об основном среднем образовании, дубликата аттестата об общем среднем образовании.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лицам (далее - услугополучатель).</w:t>
      </w:r>
    </w:p>
    <w:bookmarkStart w:name="z9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получение услугодателем заявления и необходимых документов для оказания государственной услуги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Процедуры (действия), входящие в состав процесса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 прием документов ответственным лицом услугодателя по приему документов для оказания государственных услуг, длительность процедуры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предоставленных документов руководителем услугодателя, длительность процедуры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ответственным лицом услугодателя, длительность процедуры – 14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услугополучателю, длительность процедуры – 1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услугополучателю расписки о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отписывание руководителем услугодателя согласно резолюции заявление услугополучателя ответственному лицу услугодателя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подписывание руководителем услугодателя дубликата свидетельства об основном среднем образовании, дубликата аттестата об общем среднем 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услугополучателю.</w:t>
      </w:r>
    </w:p>
    <w:bookmarkStart w:name="z9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ответственное лицо услугодателя по приему документов для оказания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услугодателя по приему документов для оказания государственных услуг регистрирует заявление, принимает документы и направляет на рассмотрение руководителю услугодателя, длительность процедуры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согласно резолюции отписывает заявление услугополучателя ответственному лицу услугодателя для исполнения, длительность процедуры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ответственное лицо услугодателя осуществляет проверку полноты документов, подготавливает дубликат свидетельства об основном среднем образовании, дубликат аттестата об общем среднем образовании, подписывает у руководителя услугодателя после передает ответственному лицу услугодателя по приему документов для оказания государственных услуг для выдачи услугополучателю, длительность процедуры – 14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ответственное лицо услугодателя по приему документов для оказания государственных услуг выдает дубликат свидетельства об основном среднем образовании, дубликат аттестата об общем среднем образовании услугополучателю, длительность процедуры – 1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документов при обращении к услугодателю или в Государственную корпорацию - 15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пакета документов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- 15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услугодателя: с понедельника по пятницу включительно, за исключением выходных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c установленным графиком работы услугодателя с 9.00 до 18.00 часов, с перерывом на обед с 13.00 до 14.00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осуществляется с 9.00 до 18.00 часов, с перерывом на обед с 13.00 до 14.00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Государственной корпорации: с понедельника по субботу включительно, за исключением воскресенья и праздничных дней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соответствии с установленным графиком работы с 9.00 до 20.00 часов, без перерыва на обед.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 по выбору услугополучателя без ускоренного обслуживания, также посредством "бронирования" электронной очереди на ПЭП.</w:t>
      </w:r>
    </w:p>
    <w:bookmarkStart w:name="z9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обращений в Государственную корпорацию с указанием длительности каждой процедуры: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заявление и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работнику Государственной корпорации, при приеме документов услугополучателю выдается расписка о приеме соответствующих документов, длительность процедуры – 15 минут;</w:t>
      </w:r>
    </w:p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осуществляет прием документов и направляет в накопительный отдел Государственной корпорации для передачи услугодателю, длительность процедуры – 15 минут;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услугодателя по приему документов для оказания государственных услуг регистрирует заявление, принимает документы и направляет документы на рассмотрение руководителю услугодателя, длительность процедуры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согласно резолюции отписывает заявление услугополучателя ответственому лицу услугодателя для исполнения, длительность процедуры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ответственное лицо услугодателя осуществляет проверку полноты документов, подготавливает дубликат свидетельства об основном среднем образовании, дубликат аттестата об общем среднем образовании, подписывает у руководителя услугодателя после передает ответственному лицу услугодателя по приему документов для оказания государственных услуг для выдачи услугополучателю, длительность процедуры – 14 рабочих дней;</w:t>
      </w:r>
    </w:p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ответственное лицо услугодателя по приему документов для оказания государственных услуг выдает дубликат свидетельства об основном среднем образовании, дубликат аттестата об общем среднем образовании работнику Государственной корпорации, длительность процедуры – 1 рабочий день;</w:t>
      </w:r>
    </w:p>
    <w:bookmarkEnd w:id="17"/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дубликат свидетельства об основном среднем образовании, дубликат аттестата об общем среднем образовании услугополучателю, длительность процедуры – 15 минут.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сотрудник услугодателя получает из соответствующих государственных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 </w:t>
      </w:r>
    </w:p>
    <w:bookmarkStart w:name="z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дубликатов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об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среднем, общем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