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98de" w14:textId="b069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маслихата города Алматы VI-го созыва от 16 сентября 2016 года № 33. Зарегистрировано Департаментом юстиции города Алматы 6 октября 2016 года № 1320. Утратило силу решением маслихата города Алматы от 18 сентября 2021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города Алматы от 18.09.2021 № 94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5) пункта 1 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маслихат города Aлматы VІ-го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лекарственные средства тоцилизумаб, адалимумаб, энбрелл и тобрамицин отдельным категориям граждан больных орфанными заболеваниями при амбулаторном лечении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Aппарату маслихата города Aлматы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социально-культурному развитию маслихата города Aлматы Х. Есенову и заместителя акима города Aлматы A. Кырыкбаева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VIII-й cессии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Адильханов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