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d519" w14:textId="cfbd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внеочередной XLVII-й сессии маслихата города Алматы V-го созыва от 10 декабря 2015 года № 395 "О бюджете города Алматы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 сессии маслихата города Алматы VI-го созыва от 24 ноября 2016 года № 61. Зарегистрировано в Департаменте юстиции города Алматы 30 ноября 2016 года № 1331.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 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нормативных правовых актов за № 1241, опубликовано 29 декабря 2015 года в газете "Алматы ақшамы" № 158 и 29 декабря 2015 года в газете "Вечерний Алматы" № 160-161), с изменениями, внесенными решением L-й сессии маслихата города Алматы V-го созыва от 27 января 2016 года № 403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1250, опубликовано 13 февраля 2016 года в газете "Алматы ақшамы" № 18, в газете "Вечерний Алматы" № 19-20), с изменениями, внесенными решением LI-й сессии маслихата города Алматы V-го созыва от 11 марта 2016 года № 407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1268, опубликовано 26 марта 2016 года в газете "Алматы ақшамы" № 36, в газете "Вечерний Алматы" № 37-38), с изменениями, внесенными решением внеочередной IV-й сессии маслихата города Алматы VI-го созыва от 27 апреля 2016 года № 12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1282, опубликовано 5 мая 2016 года в газете "Алматы ақшамы" № 53, в газете "Вечерний Алматы" № 54-55), с изменениями, внесенными решением внеочередной VII-й сессии маслихата города Алматы VI-го созыва от 8 июля 2016 года № 29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1299, опубликовано 14 июля 2016 года в газете "Алматы ақшамы" № 83, в газете "Вечерний Алматы" № 84), с изменениями, внесенными решением внеочередной IX-й сессии маслихата города Алматы VI-го созыва от 26 сентября 2016 года № 47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1316, опубликовано 4 октября 2016 года в газете "Алматы ақшамы" № 115, в газете "Вечерний Алматы" № 118)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"474 857 141,6" заменить цифрами "486 658 630,6";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"306 468 065,7" заменить цифрами "335 931 724,7";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цифры "1 512 069,9" заменить цифрами "3 088 630,9";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цифры "12 665 268" заменить цифрами "6 491 000";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"154 211 738,0" заменить цифрами "141 147 275,0".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"465 624 583,8" заменить цифрами "482 984 786,7".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"11 052 571,0" заменить "10 984 870" цифрами.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"28 502 651,4" заменить "23 011 638,5" цифрами;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"28 502 651,4" заменить цифрами "23 697 661,5".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"4 866 224,5" заменить цифрами "4 817 729,5";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"1 768 833,0" заменить цифрами "1 709 995";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"16 825 674,0" заменить цифрами "16 961 881";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"78 373 433,6" заменить цифрами "80 472 427,6";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"64 252 649,9" заменить цифрами "66 154 154,9";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"11 131 515,0" заменить цифрами "14 888 301";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"47 162 617,5" заменить цифрами "43 743 675,5";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"58 740 357,7" заменить цифрами "51 863 057,7";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"14 174 491,3" заменить цифрами "14 479 875,9";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"11 137 942,0" заменить цифрами "35 086 787";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"1 594 667,0" заменить цифрами "1 566 956";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"35 748 226,0" заменить цифрами "31 466 255,3";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"49 612 044,3" заменить цифрами "44 732 694,4".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По программе 065 "Формирование или увеличение уставного капитала юридических лиц" администратора бюджетных программ 393 - Управление предпринимательства и индустриально-инновационного развития города Алматы предусмотреть сроки реализации проектов: "Строительство коммунального автобусного парка №3 в городе Алматы" с общей стоимостью проекта 4 988 473 тыс. тенге, из них: 2016 год – 5 000 тыс. тенге, 2017 год – 4 650 400 тыс. тенге, 2018 год – 333 073 тыс. тенге, "Система видеомониторинга обстановки мест массового скопления граждан" с общей стоимостью проекта 8 682 945 тыс. тенге, из них: 2016 год – 28 103 тыс. тенге, 2017 год – 827 848 тыс. тенге, 2018 год – 7 826 994 тыс. тенге, "Развитие и расширение автоматизированной информационной системы "Безопасность дорожного движения" с общей стоимостью проекта 5 793 012 тыс. тенге, из них: 2016 год – 400 тыс. тенге, 2017 год – 190 620 тыс. тенге, 2018 год – 5 601 992 тыс. тенге.".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2016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XI-й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168 922 779,7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113 890 332,0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141 147 275,0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25 471 203,7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реcпубликанского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реcпубликанского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14 639 032,3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XI-й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