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78cf" w14:textId="c337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15 июня 2015 года № 2/354 "Об утверждении Положения о коммунальном государственном учреждении "Управление жилья и жилищной инспекции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декабря 2016 года № 4/571. Зарегистрировано Департаментом юстиции города Алматы 21 декабря 2016 года № 1334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июня 2015 года № 2/354 "Об утверждении Положения о коммунальном государственном учреждении "Управление жилья и жилищной инспекции города Алматы" (зарегистрировано в Реестре государственной регистрации нормативных правовых актов за № 1179, опубликовано 4 июля 2015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жилья и жилищной инспекции города Алматы"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после государственной регистрации настоящего постановления его направление на официальное опубликование в информационно-правовой системе "Әділет", а также в периодических печатных изданиях, распространяемых на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официальном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города Алматы М. 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Байбек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