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d389" w14:textId="7b7d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электроэнергетики, оказываемых Управлением энергетики и коммунального хозяйства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30 декабря 2016 года № 4/621 . Зарегистрировано Департаментом юстиции города Алматы 26 января 2017 года № 1341. Утратило силу постановлением акимата города Алматы от 24 февраля 2021 года № 1/148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24.02.2021 № 1/148 (вводится в действие по истечении десяти календарных дней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</w:t>
      </w:r>
      <w:r>
        <w:rPr>
          <w:rFonts w:ascii="Times New Roman"/>
          <w:b/>
          <w:i w:val="false"/>
          <w:color w:val="000000"/>
          <w:sz w:val="28"/>
        </w:rPr>
        <w:t>ЕТ:</w:t>
      </w:r>
    </w:p>
    <w:bookmarkStart w:name="z4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энергетики и коммунального хозяйства города Алматы обеспечить государственную регистрацию настоящего постановления в органах юстиции с последующим опубликованием в официальных периодических печатных изданиях, а также на интернет-ресурсе, определяемом Правительством Республики Казахстан и на официальном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Е. Аукенова.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2016 года № 4/621</w:t>
            </w:r>
          </w:p>
        </w:tc>
      </w:tr>
    </w:tbl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паспорта готовности энергопроизводящим и энергопередающим</w:t>
      </w:r>
      <w:r>
        <w:br/>
      </w:r>
      <w:r>
        <w:rPr>
          <w:rFonts w:ascii="Times New Roman"/>
          <w:b/>
          <w:i w:val="false"/>
          <w:color w:val="000000"/>
        </w:rPr>
        <w:t>организациям с установленной электрической мощностью 5 МВт и менее,</w:t>
      </w:r>
      <w:r>
        <w:br/>
      </w:r>
      <w:r>
        <w:rPr>
          <w:rFonts w:ascii="Times New Roman"/>
          <w:b/>
          <w:i w:val="false"/>
          <w:color w:val="000000"/>
        </w:rPr>
        <w:t>свыше 5 МВт или с установленной тепловой мощностью 100 Гкал/час и</w:t>
      </w:r>
      <w:r>
        <w:br/>
      </w:r>
      <w:r>
        <w:rPr>
          <w:rFonts w:ascii="Times New Roman"/>
          <w:b/>
          <w:i w:val="false"/>
          <w:color w:val="000000"/>
        </w:rPr>
        <w:t>выше, а также имеющим на своем балансе электрические сети напряжением</w:t>
      </w:r>
      <w:r>
        <w:br/>
      </w:r>
      <w:r>
        <w:rPr>
          <w:rFonts w:ascii="Times New Roman"/>
          <w:b/>
          <w:i w:val="false"/>
          <w:color w:val="000000"/>
        </w:rPr>
        <w:t>35 кВ и ниже, 110 кВ и выше к работе в осенне-зимних условиях"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 (далее - Регламент) разработан на основании стандарта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14 апреля 2015 года № 281 (далее – Стандарт).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 (далее - государственная услуга) оказывается коммунальным государственным учреждением "Управление энергетики и коммунального хозяйства города Алматы" (далее -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- ПЭП).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паспорт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до 100 Гкал/час и выше, а также имеющих на своем балансе электрические сети напряжением 35 кВ и ниже, 110 кВ и выше к работе в осенне-зимних условиях, отказ в выдаче паспорта готовности либо уведомление об аннулировании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до 100 Гкал/час и выше, а также имеющих на своем балансе электрические сети напряжением 35 кВ и ниже, 110 кВ и выше к работе в осенне-зимних условиях.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электронная,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физическим и юридическим лицам (далее - услугополучатель).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 - автоматизированное рабочее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(далее - ИС)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единая нотариальная информационная система (далее - ЕНИС)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 МИО - информационная система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МИО - местный исполнительный орган – коммунальное государственное учреждение "Управление энергетики и коммунального хозяйства города Алматы", непосредственно предоставляющее государственную услугу;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идентификационный номер (далее - ИИН)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ГБД ФЛ - государственная база данных "Физические лица";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электронный документ - документ, в котором информация представлена в электронно-цифровой форме и удостоверена посредством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шлюз "электронного правительства" (далее - ШЭП) - информационная система, предназначенная для интеграции информационных систем "электронного правительства" в рамках реализации электронных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региональный шлюз "электронного правительства" (далее - РШЭП) - подсистема шлюза "электронного правительства", предназначенная для интеграции информационных систем "электронного акимата" в рамках реализации электронных услуг.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Основанием для начала процедуры (действия) по оказанию государственной услуги является получение услугодателем заявления или электронного запроса,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необходимых документов для оказания государственной услуги от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Процедуры (действия), входящие в состав процесса оказания государственной услуги: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сотрудником канцелярии услугодателя;</w:t>
      </w:r>
    </w:p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отписывание руководителем услугодателя согласно резолюции заявление услугополучателя ответственному исполнителю услугодателя;</w:t>
      </w:r>
    </w:p>
    <w:bookmarkEnd w:id="3"/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проверка ответственным исполнителем услугодателя полноты документов, предоставленных услугополучателем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предоставленных документов комиссией услугодателя по выдачи паспорта готовности (далее - комиссия услугодателя);</w:t>
      </w:r>
    </w:p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паспорта готовности либо отказа в выдаче паспорта готовности ответственным исполнителем услугодателя;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выдача услугополучателю результата оказания государственной услуги сотрудником канцелярии.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услугополучателю копию заявления с отметкой о регистрации в канцелярии услугодателя с указанием даты и времени приема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документов на рассмотрение комиссии услугодателя или подготовка письменного мотивированного отказа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решение комиссии услугодателя о выдаче или об отказе в выдачи паспорта готовности;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подписывание руководителем услугодателя паспорта готовности либо отказа в выдаче паспорта готовности;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получение услугополучателем результата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(работников) услугодателя, участвующих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услугодателя по выдаче паспорта готовности.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(работниками)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документы, выдает услугополучателю копию заявления с отметкой о регистрации в канцелярии услугодателя с указанием даты и времени приема пакета документов и предоставляет документы руководителю услугодателя, длительность процедуры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и отписывает согласно резолюции заявление услугополучателя ответственному исполнителю услугодателя, длительность процедуры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проверяет полноту документов и вносит документы на рассмотрение комиссии услугодателя, длительность процедуры - 20 календарных дней, в случае установления факта неполноты, содержания представленных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5 рабочих дней дает письменный мотивированный отказ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комиссии услугодателя рассматривает документы и предоставляет ответственному исполнителю услугодателя решения комиссии о выдаче паспорта готовности либо об отказе в выдаче паспорта готовности, длительность процедуры - 3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на основании решения комиссии подготавливает паспорт готовности либо отказ в выдаче паспорта готовности, после предоставляет руководителю услугодателя на подпись, длительность процедуры - 5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паспорт готовности либо отказ в выдаче паспорта готовности и направляет сотруднику канцелярии услугодателя, длительность процедуры - 1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передает услугополучателю паспорт готовности либо отказ в выдаче паспорта готовности, длительность процедуры - 1 календарный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услугодателям, а также при обращении на ПЭП - 30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пяти рабочих дней с момента получения документов услугополучателя проверяет полноту, содержание представленных документов, подтверждающих выполнение условий для получения паспорта готовности.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неполноты, содержания представленных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услугодатель в указанные сроки дает письменный мотивированный отказ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- 15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- с понедельника по пятницу с 9-00 до 18-00 часов, с перерывом на обед с 13-00 до 14-00 часов, кроме 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праздничных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с 9.00 часов до 18.00 часов с перерывом на обед с 13.00 часов до 14.00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ПЭП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</w:t>
      </w:r>
      <w:r>
        <w:rPr>
          <w:rFonts w:ascii="Times New Roman"/>
          <w:b w:val="false"/>
          <w:i w:val="false"/>
          <w:color w:val="000000"/>
          <w:sz w:val="28"/>
        </w:rPr>
        <w:t>выходные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праздничные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Описание порядка обращения и последовательности процедур (действий) услугодателя и услугополучателя при оказании государственных услуг через ПЭП: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индивидуального идентификационного номера (далее - ИИН) и пароля (осуществляется для не зарегистрированных услугополучателей на ПЭП);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ПЭП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авторизации,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услуге, в связи с не подтверждением подлинности ЭЦП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удостоверение запроса для оказания государственной услуги посредством ЭЦП услугополучателя и направление электронного документа (запроса) через ШЭП в АРМ РШЭП для обработки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6 - регистрация электронного документа в АРМ РШЭП;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(обработка) услугодателем на соответствие приложенных услугополучателем документов, указанных в пункте 9 Стандарта и основания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государственной услуге,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8 - получение услугополучателем результата государственной услуги (расписки в форме электронного документа), сформированного АРМ РШЭП. Электронный документ формируется с использованием ЭЦП уполномоченного лица услугодателя, услугополучатель осуществляет регистрацию на ПЭП с помощью ИИН и пароля (осуществляется для незарегистрированных услугополучателей на ПЭП).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Диаграмма функционального взаимодействия информационных систем, задействованных в оказании государственной услуги, в графической форме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готовности энергопроизводящим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энергопередающим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с 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мощностью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 и менее, свыше 5 МВт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 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мощностью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Гкал/час и выше,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на своем балансе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напряжением 35 кВ и ниже,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кВ и выше к работе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осенне-зимних условиях"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0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готовности энергопроизводящим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энергопередающим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с 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мощностью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 и менее, свыше 5 МВт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 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мощностью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Гкал/час и выше,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на своем балансе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напряжением 35 кВ и ниже,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кВ и выше к работе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осенне-зимних условиях"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ПЭП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072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2016 года № 4/621</w:t>
            </w:r>
          </w:p>
        </w:tc>
      </w:tr>
    </w:tbl>
    <w:bookmarkStart w:name="z3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заключения о технической целесообразности строительства</w:t>
      </w:r>
      <w:r>
        <w:br/>
      </w:r>
      <w:r>
        <w:rPr>
          <w:rFonts w:ascii="Times New Roman"/>
          <w:b/>
          <w:i w:val="false"/>
          <w:color w:val="000000"/>
        </w:rPr>
        <w:t>дублирующих (шунтирующих) линий электропередачи и подстанций</w:t>
      </w:r>
      <w:r>
        <w:br/>
      </w:r>
      <w:r>
        <w:rPr>
          <w:rFonts w:ascii="Times New Roman"/>
          <w:b/>
          <w:i w:val="false"/>
          <w:color w:val="000000"/>
        </w:rPr>
        <w:t>для объектов 110 кВ и ниже, 220 кВ и выше"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 (далее - Регламент) разработан на основании стандарта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14 апреля 2015 года № 281 (далее – Стандарт).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выше"(далее - государственная услуга) оказывается коммунальным государственным учреждением "Управление энергетики и коммунального хозяйства города Алматы" (далее -услугодатель).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- ПЭП).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-заключение).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(бумажная).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ПЭП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физическим и юридическим лицам (далее – услугополучатель).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 - автоматизированное рабочее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(далее –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единая нотариальная информационная система (далее - ЕНИС)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 МИО – информационная система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МИО - местный исполнительный орган – коммунальное государственное учреждение "Управление энергетики и коммунального хозяйства города Алматы", непосредственно предоставляющее государственную услугу;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ГБД ФЛ - государственная база данных "Физические лица";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электронный документ – документ, в котором информация представлена в электронно-цифровой форме и удостоверена посредством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шлюз "электронного правительства" (далее – ШЭП) – информационная система, предназначенная для интеграции информационных систем "электронного правительства" в рамках реализации электронных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региональный шлюз "электронного правительства" (далее – РШЭП) – подсистема шлюза "электронного правительства", предназначенная для интеграции информационных систем "электронного акимата" в рамках реализации электронных услуг.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Основанием для начала процедуры (действия) по оказанию государственной услуги является получение услугодателем заявления или электронного запроса, согласно приложению 1 Стандарта и необходимых документов для оказания государственной услуги от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Процедуры (действия), входящие в состав процесса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сотрудником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отписывание руководителем услугодателя согласно резолюции заявление услугополучателя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проверка ответственным исполнителем услугодателя полноты документов, предоставленных услугополучателем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предоставленных документов комиссией услугодателя по выдачи заключения (далее – комиссия услугодателя);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ответственным исполнителем услугодателя заключения либо письменного мотивированного отказа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услугополучателю результата оказания государственной услуги сотрудником канцелярии.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услугополучателю копию заявления с отметкой о регистрации в канцелярии услугодателя с указанием даты и времени приема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документов на рассмотрение комиссии услугодателя или подготовка письменного мотивированного отказа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решение комиссии услугодателя о выдаче или об отказе в выдачи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подписывание руководителем услугодателя заключения либо письменного мотивированного отказа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получение услугополучателем результата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(работников) услугодателя, участвующих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услугодателя по выдаче заключения.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(работниками)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документы, выдает услугополучателю копию заявления с отметкой о регистрации в канцелярии услугодателя с указанием даты и времени приема пакета документов и предоставляет документы руководителю услугодателя, длительность процедуры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и отписывает согласно резолюции заявление услугополучателя ответственному исполнителю услугодателя, длительность процедуры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проверяет полноту документов и вносит документы на рассмотрение комиссии услугодателя, длительность процедуры - 20 календарных дня, в случае установления факта неполноты, содержания представленных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2 рабочих дней дает письменный мотивированный отказ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комиссии услугодателя рассматривает документы и предоставляет ответственному исполнителю услугодателя решения комиссии о выдаче заключения либо об отказе в выдачи заключения, длительность процедуры - 3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на основании решения комиссии услугодателя подготавливает заключение либо отказ в выдаче заключения, после предоставляет руководителю услугодателя на подпись, длительность процедуры - 5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заключение либо отказ в выдаче заключения и направляет сотруднику канцелярии услугодателя, длительность процедуры – 1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передает услугополучателю заключение либо отказ в выдаче заключения, длительность процедуры – 1 календарный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ПЭП – 30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 с 9.00 до 18.00 часов, с перерывом на обед с 13.00 до 14.00 часов, кроме 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праздничных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осуществляется с 9.00 часов до 18.00 часов с перерывом на обед с 13.00 часов до 14.00 часов.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ПЭП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</w:t>
      </w:r>
      <w:r>
        <w:rPr>
          <w:rFonts w:ascii="Times New Roman"/>
          <w:b w:val="false"/>
          <w:i w:val="false"/>
          <w:color w:val="000000"/>
          <w:sz w:val="28"/>
        </w:rPr>
        <w:t>выходные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праздничные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Описание порядка обращения и последовательности процедур (действий) услугодателя и услугополучателя при оказании государственных услуг через ПЭП: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индивидуального идентификационного номера (далее - ИИН) и пароля (осуществляется для незарегистрированных услугополучателей на ПЭП);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ПЭП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авторизации,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услуге, в связи с не подтверждением подлинности ЭЦП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удостоверение запроса для оказания государственной услуги посредством ЭЦП услугополучателя и направление электронного документа (запроса) через ШЭП в АРМ РШЭП для обработки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6 - регистрация электронного документа в АРМ РШЭП;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условие 3 - проверка (обработка) услугодателем на соответствие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государственной услуге,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8 - получение услугополучателем результата государственной услуги (расписки в форме электронного документа), сформированного АРМ РШЭП. Электронный документ формируется с использованием ЭЦП уполномоченного лица услугодателя, услугополучатель осуществляет регистрацию на ПЭП с помощью ИИН и пароля (осуществляется для незарегистрированных услугополучателей на ПЭП).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Диаграмма функционального взаимодействия информационных систем, задействованных в оказании государственной услуги, в графической форме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целесообразности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дублирующих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(шунтирующих)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 и подстанций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110 кВ и ниже,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кВ и выше"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0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целесообразности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дублирующих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(шунтирующих)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 и подстанций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110 кВ и ниже,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кВ и выше"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ПЭП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072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