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9812" w14:textId="3b89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Бостандыкского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Бостандыкского района города Алматы от 11 февраля 2016 года № 01. Зарегистрировано Департаментом юстиции города Алматы 03 марта 2016 года № 1257. Утратило силу решением акима Бостандыкского района города Алматы от 7 марта 2017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Бостандыкского района города Алматы от 07.03. 2017 № 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 Бостандыкского района города Aлматы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Бостандыкского района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Произвести государственную регистрацию данного нормативного правового акта в Департаменте Юстиции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Aппарату акима Бостандыкского района города Aлматы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Бостандыкского района города Aлматы от 28 мая 2015 года № 05 "Об утверждении Методики ежегодной оценки деятельности административных государственных служащих корпуса "Б" аппарата акима Бостандыкского района города Aлматы", (зарегистрированное в Департаменте юстиции города Aлматы 09 июня 2015 года № 1169, опубликованное 16 июня 2015 года в газетах "Aлматы ақщамы" и "Вечерний Aлматы").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решения возложить на руководителя аппарата акима Бостандыкского района Искакова Р.Д.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Aким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г. № 01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аппарата акима Бостандыкского района города Aлматы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Бостандыкского района города Aлматы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должностного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течении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отдела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отдела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установленные в аппарате акима района нормативы объемов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аппарата акима района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аппарата акима района,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норм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- лиц, занимающих должности в аппарате акима района,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79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а-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146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1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суммарное значение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значению "неудовлетворительно" (менее 80 баллов) присваиваются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- 3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баллов)- 4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течении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7"/>
        <w:gridCol w:w="6493"/>
      </w:tblGrid>
      <w:tr>
        <w:trPr>
          <w:trHeight w:val="30" w:hRule="atLeast"/>
        </w:trPr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3056"/>
        <w:gridCol w:w="1588"/>
        <w:gridCol w:w="1933"/>
        <w:gridCol w:w="1329"/>
        <w:gridCol w:w="1414"/>
        <w:gridCol w:w="1329"/>
        <w:gridCol w:w="896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поощ- 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фактах наруше-ния 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исполни-тельской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7"/>
        <w:gridCol w:w="6493"/>
      </w:tblGrid>
      <w:tr>
        <w:trPr>
          <w:trHeight w:val="30" w:hRule="atLeast"/>
        </w:trPr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1008"/>
        <w:gridCol w:w="4385"/>
        <w:gridCol w:w="1756"/>
        <w:gridCol w:w="2319"/>
        <w:gridCol w:w="1194"/>
      </w:tblGrid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7"/>
        <w:gridCol w:w="6493"/>
      </w:tblGrid>
      <w:tr>
        <w:trPr>
          <w:trHeight w:val="30" w:hRule="atLeast"/>
        </w:trPr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4063"/>
        <w:gridCol w:w="1772"/>
        <w:gridCol w:w="4064"/>
        <w:gridCol w:w="771"/>
      </w:tblGrid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 Дата: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 Дата: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