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0246" w14:textId="6900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14 декабря 2015 года № 40/1 "Об областном бюджете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21 января 2016 года N 41/1. Зарегистрировано Департаментом юстиции Северо-Казахстанской области 9 февраля 2016 года N 3611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декабря 2015 года № 40/1 "Об областном бюджете Северо-Казахстанской области на 2016-2018 годы" (зарегистрировано в Реестре государственной регистрации нормативных правовых актов под № 3530 8 января 2016 года, опубликовано 16 января 2015 года в газете "Солтүстік Қазақстан", 16 января 2016 года в газете "Северный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XXXХI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Мантариди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сессии Северо-Казахстанского областного маслихата от 21 января 2016 года № 41/1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14 декабря 2015 года № 40/1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53"/>
        <w:gridCol w:w="953"/>
        <w:gridCol w:w="6808"/>
        <w:gridCol w:w="29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114 824 725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12 520 205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10 633 882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10 633 882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1 419 132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1 419 132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102 242 900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3 312 108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3 312 108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98 930 792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98 930 792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114 218 325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1 214 363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4 472 266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4 081 075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12 117 698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8 663 448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1 278 284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3 874 519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2 461 170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2 440 197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1 949 014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22 911 872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22 911 872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472 873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2 922 654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11 794 824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581 293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1 974 167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3 371 817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2 468 363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1 169 524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миграционных мероприятий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827 144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3 341 903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2 432 695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1 138 423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3 243 738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1 496 972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607 581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1 125 062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18 968 268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894 758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792 996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17 727 837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2 146 904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3 366 258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2 285 700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7 794 002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региональных стабилизационных фондов продовольственных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6 658 738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6 658 738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1 028 492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1 697 096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2 441 942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1 401 870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13 926 603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11 055 354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251 637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9 909 406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1 076 826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1 005 120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23 246 969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23 246 969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23 246 969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1 241 726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-247 349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247 349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