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87bd" w14:textId="4738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февраля 2016 года № 57. Зарегистрировано Департаментом юстиции Северо-Казахстанской области 10 марта 2016 года № 3650. Утратило силу постановлением акимата Северо-Казахстанской области от 27 октября 2016 года № 411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27.10.2016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повышение продуктивности и качества продукции животноводства"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26 февраля 2016 года № 57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 Северо-Казахстанской области от 25.05.2016 </w:t>
      </w:r>
      <w:r>
        <w:rPr>
          <w:rFonts w:ascii="Times New Roman"/>
          <w:b w:val="false"/>
          <w:i w:val="false"/>
          <w:color w:val="ff0000"/>
          <w:sz w:val="28"/>
        </w:rPr>
        <w:t>N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159"/>
        <w:gridCol w:w="276"/>
        <w:gridCol w:w="2588"/>
        <w:gridCol w:w="2588"/>
        <w:gridCol w:w="3053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концен-трированных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племенных овец в племенных заводах и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7 794 002,0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*- норматив субсидий увеличен на 50%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