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fa485" w14:textId="12fa4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Северо-Казахстанского областного маслихата от 14 декабря 2015 года № 40/1 "Об областном бюджете Северо-Казахстанской области на 2016-2018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Северо-Казахстанской области от 15 марта 2016 года N 42/8. Зарегистрировано Департаментом юстиции Северо-Казахстанской области 4 апреля 2016 года N 3679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111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Северо-Казахстанский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Северо-Казахстанского областного маслихата от 14 декабря 2015 года № 40/1 "Об областном бюджете Северо-Казахстанской области на 2016-2018 годы" (зарегистрировано в Реестре государственной регистрации нормативных правовых актов под № 3530 8 января 2016 года, опубликовано 16 января 2016 года в газете "Солтүстік Қазақстан", 16 января 2016 года в газете "Северный Казахстан")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областной бюджет Северо-Казахстанской области на 2016-2018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2016 год в следующих объемах: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– 129 047 304,9 тысячи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налоговым поступлениям – 12 520 205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неналоговым поступлениям – 66 493,8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поступлениям от продажи основного капитала – 1 000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поступления трансфертов – 116 459 606,1 тысячи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затраты – 128 567 733,9 тысячи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4 491 237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5 029 114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погашение бюджетных кредитов – 537 877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149 900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150 000 тысяч тенге;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 – 100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бюджета – -4 161 566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– 4 161 566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подпункт 28)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дополнить подпунктами 34), 35), 36), 37)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"34) 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35) обеспечение экономической стабильности;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36) обеспечение компенсации потерь местных бюджетов;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37) содержание штатной численности местных исполнительных органов, осуществляющих контроль за безопасной эксплуатацией опасных технических устройств объектов жилищно-коммунального хозяйства.";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11-1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"11-1. Учесть в областном бюджете на 2016 год бюджетные кредиты за счет целевого трансферта из Национального фонда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содействие развитию предпринимательства в моногородах, малых городах и сельских населенных пунктах в рамках Дорожной карты занятости 2020;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реконструкцию и строительство систем тепло-, водоснабжения и водоотведения.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Распределение указанных сумм определяется постановлением акимата Северо-Казахстанской области о реализации решения Северо-Казахстанского областного маслихата об областном бюджете на 2016-2018 годы.";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12-1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"12-1. Предусмотреть расходы областного бюджета за счет свободных остатков бюджетных средств, сложившихся на начало финансового года, возврата целевых трансфертов республиканского и областного бюджетов, неиспользованных в 2015 году, согласно приложению 5.";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дополнить приложением 5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Настоящее решение вводится в действие с 1 января 2016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01"/>
        <w:gridCol w:w="4199"/>
      </w:tblGrid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XXXXII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Мантариди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Едресов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сессии Северо-Казахстанского областного маслихата от 15 марта 2016 года № 42/8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сессии Северо-Казахстанского областного маслихата от 14 декабря 2015 года № 40/1</w:t>
            </w:r>
          </w:p>
        </w:tc>
      </w:tr>
    </w:tbl>
    <w:bookmarkStart w:name="z4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Северо-Казахстанский областной бюджет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9"/>
        <w:gridCol w:w="921"/>
        <w:gridCol w:w="921"/>
        <w:gridCol w:w="6582"/>
        <w:gridCol w:w="322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129 047 304,9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12 520 205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10 633 882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10 633 882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467 191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467 191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1 419 132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1 419 132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66 493,8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42 340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5 873,8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5 873,8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116 459 606,1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3 635 914,1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3 635 914,1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112 823 692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112 823 692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128 567 733,9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1 274 737,3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50 970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50 970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675 179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554 316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84 180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Ассамблеи народа Казахстана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36 683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182 227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174 439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делам религий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51 885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в сфере религиозной деятельности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и анализ религиозной ситуации в регионе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168 159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168 159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туризма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54 398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туризма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54 398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91 919,3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84 010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и оценка документации по вопросам бюджетных инвестиций и государственно-частного партнерства, в том числе концессии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7 909,3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477 132,1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465 533,1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222 874,1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4 772 266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содержание штатной численности отделов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4 752 971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4 081 075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50 484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содержания служебных животных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94 766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12 315 298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173 575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122 379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поддержки обучающимся по программам технического и профессионального, послесреднего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51 196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8 833 336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112 577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1 286 727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образования в областных государственных учреждениях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и доставка учебников, учебно-методических комплексов для областных государственных учреждений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41 530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613 232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142 177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47 231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Присуждение грантов областным государственным учреждениям образования за высокие показатели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3 924 441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2 461 170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129 977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повышения компьютерной грамотности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2 440 197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дошкольного воспитания и обучения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491 183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1 949 014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868 190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595 825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272 365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24 349 829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24 349 829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106 919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крови, ее компонентов и препаратов для местных организаций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487 085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173 978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153 153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3 051 441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596 764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80 523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651 428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туберкулезом противотуберкулезными препаратами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236 847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789 972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онкогематологических больных химиопрепаратами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361 567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органов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375 582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335 330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732 303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59 740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851 195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45 132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скрининговых исследований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209 111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субъектами здравоохранения районного значения и села и амбулаторно-поликлинической помощи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12 325 006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612 586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1 974 167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3 589 051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2 681 789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114 279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469 017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164 035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аппарата, в центрах оказания специальных социальных услуг, в центрах социального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55 610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1 369 041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217 927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введение стандартов оказания специальных социальных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неправительственных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миграционных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164 925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45 611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замене и настройке речевых процессоров к кохлеарным имплантам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830 952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793 824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37 128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внутренней политики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государственной инспекции труда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47 498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трудовых отношений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47 498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5 344 921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29 379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29 379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108 467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94 596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2 028 488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 и (или) строительство, реконструкцию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проектирование, развитие и (или) обустройство инженерно-коммуникационной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1 972 794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служебного жилища, строительство и (или) реконструкцию общежитий для трудовой молодежи и инженерно-коммуникационной инфраструктуры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35 694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3 133 983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энергетики и жилищно-коммунального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57 566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403 661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энергетического аудита многоквартирных жилых домов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81 967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1 838 117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726 500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3 714 912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внутренней политики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539 971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внутренней политики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91 783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35 987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404 361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83 142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36 982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46 160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1 645 247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 и управления архивным делом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57 180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144 002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284 134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620 755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145 210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288 966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подведомственных государственных учреждений и 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1 401 124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47 015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47 500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1 171 707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45 120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89 782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туризма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Топливно-энергетический комплекс и недропользование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465 680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465 680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465 680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24 876 651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45 149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45 149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894 758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71 901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792 996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23 636 220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147 538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семеноводства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613 455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Обезвреживание пестицидов (ядохимикатов)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2 146 904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3 366 258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сортовых и посевных качеств семенного и посадочного материала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106 131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удобрений (за исключением органических)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2 285 700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Возделывание сельскохозяйственных культур в защищенном грунте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затрат перерабатывающих предприятий на закуп сельскохозяйственной продукции для производства продуктов ее глубокой переработки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914 175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части расходов, понесенных субъектом агропромышленного комплекса, при инвестиционных вложениях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в рамках страхования и гарантирования займов субъектов 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107 743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развития племенного животноводства, повышение продуктивности и качества продукции животноводства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7 794 002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39 600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6 075 265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туризма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региональных стабилизационных фондов продовольственных товаров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ветеринарии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205 663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71 863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местным исполнительным органам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содержание подразделений местных исполнительных органов 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105 994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земельной инспекции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44 861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контроля за использованием и охраной земель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44 861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166 226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72 878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52 879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50 882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комплексных схем градостроительного развития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 архитектурно-строительного контроля и лицензирования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42 466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архитектурно-строительного контроля и лицензирования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42 466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6 658 738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6 658 738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транспорта и коммуникаций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60 880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1 028 492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1 697 096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областного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2 441 942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1 401 870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17 014 727,7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13 705 978,7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251 637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894 311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9 909 406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обеспечение компенсации потерь местных бюджетов и экономической стабильности регионов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2 650 624,7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1 723 332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Единой программы поддержки и развития бизнеса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354 297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инженерной инфраструктуры в рамках Программы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1 369 035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66 640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индустриально-инновационной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51 518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рамках государственной поддержки индустриально-инновационной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туризма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1 514 326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Единой программы поддержки и развития бизнеса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Единой программы поддержки и развития бизнеса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1 317 620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Единой программы поддержки и развития бизнеса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23 547 564,8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финансов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23 547 564,8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23 246 969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286 509,6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Правительства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4 491 237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5 029 114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917 076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туризма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917 076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917 076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3 743 888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456 500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проектирование и (или) строительство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456 500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3 287 388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реконструкцию и строительство систем тепло-,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3 287 388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318 150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318 150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318 150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туризма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содействие развитию предпринимательства в моногородах, малых городах и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537 877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537 877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537 877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149 900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-4 161 566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6) Финансирование дефицита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4 161 566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4 572 614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4 572 614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4 572 614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537 877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финансов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537 877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537 877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126 829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126 829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126 829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сессии Северо-Казахстанского областного маслихата от 15 марта 2016 года № 42/8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сессии Северо-Казахстанского областного маслихата от 14 декабря 2015 года № 40/1</w:t>
            </w:r>
          </w:p>
        </w:tc>
      </w:tr>
    </w:tbl>
    <w:bookmarkStart w:name="z38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областного бюджета за счет свободных остатков бюджетных средств, сложившихся на начало финансового года, возврата целевых трансфертов республиканского и областного бюджетов, неиспользованных в 2015 году</w:t>
      </w:r>
    </w:p>
    <w:bookmarkEnd w:id="1"/>
    <w:bookmarkStart w:name="z39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Доходы: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9"/>
        <w:gridCol w:w="1043"/>
        <w:gridCol w:w="609"/>
        <w:gridCol w:w="1043"/>
        <w:gridCol w:w="5340"/>
        <w:gridCol w:w="36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5 873,8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5 873,8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5 873,8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средств, ранее полученных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5 816,1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323 806,1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323 806,1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323 806,1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309 719,9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республиканского бюджета: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234 269,0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23 491,6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12 347,7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Магжана Жумабаева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5 523,6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24 306,4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8 638,0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имени Габита Мусрепова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18 817,9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2 798,1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Уалихановский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Шал акына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Петропавловск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135 400,1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областного бюджета: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75 450,9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Магжана Жумабаева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2 351,7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имени Габита Мусрепова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Уалихановский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7 863,2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акына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Петропавловск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64 196,2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Правительства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Петропавловск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126 829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126 829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126 829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126 829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456 508,9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1"/>
        <w:gridCol w:w="1137"/>
        <w:gridCol w:w="1137"/>
        <w:gridCol w:w="1138"/>
        <w:gridCol w:w="5276"/>
        <w:gridCol w:w="281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 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програм 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исполнения местного бюджета и управления коммунальной собственностью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29 084,1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29 084,1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29 084,1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77 012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64 019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64 019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Тайыншинский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Уалихановский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 Шал акына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Петропавловск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районам: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Акжарский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Габита Мусрепова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Уалихановский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300 595,8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286 509,6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Правительства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456 508,9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