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07ef" w14:textId="f130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изделия медицинского назначения отдельным категориям граждан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15 марта 2016 года N 42/3. Зарегистрировано Департаментом юстиции Северо-Казахстанской области 13 апреля 2016 года N 3711. Утратило силу решением Северо-Казахстанского областного маслихата от 7 октября 2020 года № 48/13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Северо-Казахстанского областного маслихата от 07.10.2020 </w:t>
      </w:r>
      <w:r>
        <w:rPr>
          <w:rFonts w:ascii="Times New Roman"/>
          <w:b w:val="false"/>
          <w:i w:val="false"/>
          <w:color w:val="000000"/>
          <w:sz w:val="28"/>
        </w:rPr>
        <w:t>№ 48/13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дополнительно изделие медицинского назначения -уроприемник однокомпонентный дренируемый с защитной пастой гражданам с онкологическим заболеванием, проживающим в Северо-Казахстанской области, при амбулаторном лечении бесплатно и на льготных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