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b958" w14:textId="f31b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декабря 2015 года № 40/1 "Об областном бюджете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19 апреля 2016 года N 2/1. Зарегистрировано Департаментом юстиции Северо-Казахстанской области 13 мая 2016 года N 3735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40/1 "Об областном бюджете Северо-Казахстанской области на 2016-2018 годы" (зарегистрировано в Реестре государственной регистрации нормативных правовых актов под № 3530 8 января 2016 года, опубликовано 16 января 2016 года в газете "Солтүстік Қазақстан", 16 января 2016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131 495 270,3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14 690 612,3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319 452,1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24 099,8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116 461 106,1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130 123 551,1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5 005 193,3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5 831 262,2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826 068,9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239 900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240 000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-3 873 374,1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3 873 374,1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19 апреля 2016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14 декабря 2015 года № 40/1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"/>
        <w:gridCol w:w="942"/>
        <w:gridCol w:w="942"/>
        <w:gridCol w:w="6451"/>
        <w:gridCol w:w="32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131 495 270,3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14 690 612,3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12 586 668,3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12 586 668,3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319 452,1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116 461 106,1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3 637 414,1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3 637 414,1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112 823 692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112 823 692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130 123 551,1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1 374 404,3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601 292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514 500,1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259 843,1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4 768 466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4 749 171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4 077 275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13 167 219,8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9 000 986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1 329 159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3 925 073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3 124 468,8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2 632 777,4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24 547 418,5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24 547 065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12 325 006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3 612 871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5 830 323,4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2 259 540,0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1 925 834,6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3 388 333,4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3 779 880,9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1 401 124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1 171 707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24 877 753,2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841 640,2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23 636 220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3 146 904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2 366 258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2 285 700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7 794 002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6 075 265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6 398 040,5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6 398 040,5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1 136 504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2 392 448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17 023 358,6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13 697 328,7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2 650 624,7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364 208,9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23 563 407,8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23 563 407,8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23 246 969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5 005 193,3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4 446 036,2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1 158 648,2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1 158 648,2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-3 873 374,1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3 873 374,1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19 апреля 2016 года 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14 декабря 2015 года № 40/1</w:t>
            </w:r>
          </w:p>
        </w:tc>
      </w:tr>
    </w:tbl>
    <w:bookmarkStart w:name="z39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начало финансового года, возврата целевых трансфертов республиканского и областного бюджетов, неиспользованных в 2015 году</w:t>
      </w:r>
    </w:p>
    <w:bookmarkEnd w:id="1"/>
    <w:bookmarkStart w:name="z3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017"/>
        <w:gridCol w:w="295"/>
        <w:gridCol w:w="582"/>
        <w:gridCol w:w="12"/>
        <w:gridCol w:w="1017"/>
        <w:gridCol w:w="5210"/>
        <w:gridCol w:w="3566"/>
        <w:gridCol w:w="3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204 608,1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529 080,8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7"/>
        <w:gridCol w:w="1137"/>
        <w:gridCol w:w="1138"/>
        <w:gridCol w:w="5276"/>
        <w:gridCol w:w="2811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районам: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316 438,8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529 080,8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