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6fce" w14:textId="8da6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19 апреля 2016 года N 125 и решение маслихата Северо-Казахстанской области от 19 апреля 2016 года N 2/5. Зарегистрировано Департаментом юстиции Северо-Казахстанской области 20 мая 2016 года N 3757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и акима Северо-Казахстанской области от 23 августа 2000 года № 5/3-156 "О переименовании села Красное Булаевского района в аул Ногайбай" (зарегистрировано в Реестре государственной регистрации нормативных правовых актов 19 сентября 2000 года под № 149)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заголовке и по всему тексту на государственном языке слово "селосының" заменить словом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заголовке и по всему тексту на русском языке слово "аул" заменить словом "село".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5 июня 2008 года № 159 и решение Северо-Казахстанского областного маслихата от 5 июня 2008 года № 7/9 "О переименовании населенных пунктов Северо-Казахстанской области" (зарегистрировано в Реестре государственной регистрации нормативных правовых актов 9 июля 2008 года № 1679, опубликовано 16 июля 2008 года в газете "Солтүстік Қазақстан" и 16 июля 2008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всему тексту на государственном языке слова "селолық", "селосы" заменить соответственно на слова "ауылдық",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всему тексту на русском языке слово "аул" заменить на слово "село".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14 октября 2009 года № 264 и решение маслихата Северо-Казахстанской области от 14 октября 2009 года № 18/10 "Об изменении транскрипции наименований и переименовании некоторых населенных пунктов и сельских округов Северо-Казахстанской области" (зарегистрировано в Реестре государственной регистрации нормативных правовых актов 17 ноября 2009 года под № 1729, опубликовано 23 ноября 2009 года в газете "Солтүстік Қазақстан" и 23 ноября 2009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заголовке и по всему тексту на государственном языке слова "селолық", "селосы", "селосының" заменить соответственно на слова "ауылдық", "ауылы", "аулының";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тексте на русском языке слова "аул", "аульный", "аульного" заменить соответственно словами "село", "сельский", "сельского".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20 декабря 2009 года № 340 и решение маслихата Северо-Казахстанской области от 20 декабря 2009 года № 20/8 "Об изменении транскрипции наименований некоторых населенных пунктов и сельских округов Северо-Казахстанской области" (зарегистрировано в Реестре государственной регистрации нормативных правовых актов 22 января 2010 года № 1738, опубликовано 6 февраля 2010 года в газете "Солтүстік Қазақстан" и 6 февраля 2010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заголовке и по всему тексту на государственном языке слова "селолық", "селосының" заменить соответственно на слова "ауылдық",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тексте на русском языке слова "аул", "аульного" заменить соответственно словами "село", "сельского".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16 сентября 2010 года № 251 и решение маслихата Северо-Казахстанской области от 16 сентября 2010 года № 28/5 "Об изменении транскрипции наименований и переименовании некоторых населенных пунктов и сельских округов Северо-Казахстанской области" (зарегистрировано в Реестре государственной регистрации нормативных правовых актов 18 октября 2010 года под № 1759 опубликовано 26 октября 2010 года в газете "Солтүстік Қазақстан" и 26 октября 2010 года в газете "Северный Казахстан)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заголовке и по всему тексту на государственном языке слова "селолық", "селосының" заменить соответственно на слова "ауылдық",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тексте на русском языке слова "аул", "аульный", "аульного" заменить соответственно словами "село", "сельский", "сельского".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совместное постановление акимата Северо-Казахстанской области и решение Северо-Казахстанского областного маслихата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