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c210" w14:textId="66dc2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26 февраля 2016 года № 57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25 мая 2016 года № 175. Зарегистрировано Департаментом юстиции Северо-Казахстанской области 27 мая 2016 года № 3771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2016 год" от 26 февраля 2016 года № 57 (опубликовано 16 марта 2016 года в Информационно-правовой системе "Әділет", зарегистрировано в Реестре государственной регистрации нормативных правовых актов за № 3650)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государственное учреждение "Управление сельского хозяйства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25 мая 2016 года № 175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26 февраля 2016 года № 57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3159"/>
        <w:gridCol w:w="276"/>
        <w:gridCol w:w="2588"/>
        <w:gridCol w:w="2588"/>
        <w:gridCol w:w="3053"/>
      </w:tblGrid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Субсиди-руемый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и селекционный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бычков на откормочные площадки первого уровня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молочных и комбинированных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37 500,0*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концен-трированных кормов и кормовых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суточного молодняка мясного направления родительской/прародительской формы у отечественных и зарубежных племенных репродукторов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7 794 002,0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*- норматив субсидий увеличен на 50%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