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733a" w14:textId="7167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20 июня 2016 года N 3/3. Зарегистрировано Департаментом юстиции Северо-Казахстанской области 24 июня 2016 года N 3790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 8 января 2016 года, опубликовано 16 января 2016 года в газете "Солтүстік Қазақстан", 16 января 2016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131 495 270,3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14 690 612,3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319 452,1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24 099,8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116 461 106,1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130 123 551,1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8 404 675,3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9 230 744,2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826 068,9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239 900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-7 272 856,1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7 272 856,1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Предусмотреть в областном бюджете на 2016 год целевые трансферты и бюджетные кредиты бюджетам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трансфертов и бюджетных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2016-2018 годы.";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Северо-Казахстанского областного маслихата от 20 июня 2016 года № 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942"/>
        <w:gridCol w:w="6451"/>
        <w:gridCol w:w="3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131 495 270,3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14 690 612,3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116 461 106,1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130 123 551,1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13 167 219,8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2 632 777,4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24 547 418,5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3 779 880,9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24 877 753,2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841 640,2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6 398 040,5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6 398 040,5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17 023 358,6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13 697 328,7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23 563 407,8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23 563 407,8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8 404 675,3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9 230 744,2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7 845 518,2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-7 272 856,1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7 272 856,1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