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e0a9" w14:textId="02ae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теплоснабжению для потребителей, не имеющих приборов учета 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27 мая 2016 года № 186. Зарегистрировано Департаментом юстиции Северо-Казахстанской области 29 июня 2016 года № 3798.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потребления коммунальных услуг по теплоснабжению для потребителей, не имеющих приборов учета в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государственное учреждение "Управление энергетики и жилищно-коммунального хозяйства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мая 2016 года № 186 </w:t>
            </w:r>
          </w:p>
        </w:tc>
      </w:tr>
    </w:tbl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Нормы потребления коммунальных услуг по теплоснабжению для потребителей, не имеющих приборов учета в Северо-Казахстанской области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Северо-Казахстанской области от 26.05.2020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2648"/>
        <w:gridCol w:w="3535"/>
        <w:gridCol w:w="2581"/>
        <w:gridCol w:w="2449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теплоснабжающей организации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 тепловой энергии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 село Саумалколь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"Саумалкөл жылу"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 на 1 (один) квадратный метр в месяц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(ноль целых три сотых)</w:t>
            </w:r>
          </w:p>
          <w:bookmarkEnd w:id="2"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район, село Смирново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"Сапро-Нат"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 на 1 (один) квадратный метр в месяц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(ноль целых тридцать четыре тысячных)</w:t>
            </w:r>
          </w:p>
          <w:bookmarkEnd w:id="3"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Явленка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"Камкор Есиль"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 на 1 (один) квадратный метр в месяц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(ноль целых двадцать четыре тысячных)</w:t>
            </w:r>
          </w:p>
          <w:bookmarkEnd w:id="4"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 село Благовещенка, улица Дачная, дом 7А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"Сапро-Нат"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 на 1 (один) квадратный метр в месяц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(ноль целых двадцать семь тысячных)</w:t>
            </w:r>
          </w:p>
          <w:bookmarkEnd w:id="5"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 село Пресновка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"Дания 2014"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 на 1 (один) квадратный метр в месяц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(ноль целых три сотых)</w:t>
            </w:r>
          </w:p>
          <w:bookmarkEnd w:id="6"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Магжана Жумабаева, поселок Булаевская нефтеперекачивающая станция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"Булаев су"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 на 1 (один) квадратный метр в месяц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(ноль целых сорок шесть тысячных)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район, село Петрефельд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"Кызылжар-ЖКХ"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 на 1 (один) квадратный метр в месяц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(ноль целых сорок две тысячных)</w:t>
            </w:r>
          </w:p>
          <w:bookmarkEnd w:id="7"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имени Габита Мусрепова, село Нежинка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"Нежинка-Ерке"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 на 1 (один) квадратный метр в месяц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(ноль целых двадцать пять тысячных)</w:t>
            </w:r>
          </w:p>
          <w:bookmarkEnd w:id="8"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Мусрепова, село Новоишимское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"Теплосервис-2030"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 на 1 (один) квадратный метр в месяц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(ноль целых триста семьдесят четыре десятитысячных)</w:t>
            </w:r>
          </w:p>
          <w:bookmarkEnd w:id="9"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Мусрепова, село Новоишимское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"Ертай-К"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 на 1 (один) квадратный метр в месяц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(ноль целых триста семьдесят четыре десятитысячных)</w:t>
            </w:r>
          </w:p>
          <w:bookmarkEnd w:id="10"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район, город Тайынша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Товарищество с ограниченной ответственностью "Тайынша ЖылуСервис"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 на 1 (один) квадратный метр в месяц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(ноль целых сорок три тысячных)</w:t>
            </w:r>
          </w:p>
          <w:bookmarkEnd w:id="11"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район, город Тайынша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"Тайынша КоммунСервис"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 на 1 (один) квадратный метр в месяц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(ноль целых сорок три тысячных)</w:t>
            </w:r>
          </w:p>
          <w:bookmarkEnd w:id="12"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Кишкенеколь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"Кзылту су арнасы"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 на 1 (один) квадратный метр в месяц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(ноль целых двадцать четыре тысячных)</w:t>
            </w:r>
          </w:p>
          <w:bookmarkEnd w:id="13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