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7cc8" w14:textId="0267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мая 2016 года № 182. Зарегистрировано Департаментом юстиции Северо-Казахстанской области 29 июня 2016 года № 3800. Утратило силу постановлением акимата Северо-Казахстанской области от 5 декабря 2018 года №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"Назначение жилищной помощи" от 11 декабря 2015 года № 483 (опубликовано 09 февраля 2016 года в газете "Северный Казахстан", зарегистрировано в Реестре государственной регистрации нормативных правовых актов за № 3556).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государственное учреждение "Управление координации занятости и социальных программ Северо-Казахстанской области".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26 мая 2016 года № 182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жилищной помощи"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"Назначение жилищной помощи" (далее - регламент) разработан в соответствии со стандартом государственной услуги "Назначение жилищной помощи"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11015).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"Назначение жилищной помощи" (далее – государственная услуга) оказывается местными исполнительными органами районов и города областного значения (далее – услугодатель),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бесплатно физическим лицам (далее – услугополучатель).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 (далее – портал).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1-1 в соответствии с постановлением акимата Северо-Казахстанской области от 25.01.2017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уведомление о назначении жилищной помощи (далее - уведомление) либо мотивированный ответ об отказе в оказании государственной услуги в случаях и по основаниям, предусмотренным пунктом 9 настоящего регламента государственной услуги.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Северо-Казахстанской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заявления по форме согласно приложению 1 к стандарту либо запрос в форме электронного документа, удостоверенный ЭЦП услугополучателя.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представителя по нотариально заверенной доверенности):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1 к стандарту;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заявителя (оригинал представляется для идентификации личности услугополучателя);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квитанцию-счет за услуги телекоммуникаций или копия договора на оказание услуг связи;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удостоверяющие личность услугополучателя, о зарегистрированных правах на жилище, адресная справка, справка услугополучателя о доходах получаемых социальными выплатами, от предпринимательской и других видов деятельности, в виде алиментов на детей и других иждивенцев, документ подтверждающий статус безработного гражданина предоставляются услугодателю из соответствующих государственных информационных систем через шлюз "электронного правительства".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услугополучателю выдается: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Государственной корпорации – расписка о приеме соответствующих документов;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"личный кабинет" услугополучателя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представленные Государственной корпорацией или через портал, осуществляет их регистрацию, либо делает отметку о получении документов в реестре передаваемых документов (при обращении к услугодателю через Государственную корпорацию), заносит персональные данные услугополучателя в автоматизированную информационную систему в форме электронного документа,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корпорацией, если иное не предусмотрено законами Республики Казахстан - 20 (двадцать) минут.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и наложения соответствующей визы, 2 (два) часа;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визу, передает для исполнения ответственному исполнителю услугодателя - 1 (один) календарный день;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передает руководителю услугодателя – 7 (семь) календарных дней);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 и передает ответственному исполнителю услугодателя для выдачи услугополучателю - 1 (один) календарный день;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направляет результат оказания государственной услуги в Государственную корпорацию или в "личный кабинет" услугополучателя в форме электронного документа, подписанного ЭЦП руководителя услугодателя - 15 (пятнадцать) минут.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Северо-Казахстанской области от 25.01.2017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либо отметка о получении документов в реестре передаваемых документов;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направленный в Государственную корпорацию или в "личный кабинет" услугополучателя результат оказания государственной услуги.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прием документов из Государственной корпорации либо запроса в форме электронного документа, регистрирует документы – 20 (двадцать) минут.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передачу документов руководителю услугодателя для определения ответственного исполнителя и наложения соответствующей визы – 2 (два) часа;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исполнителя, налагает соответствующую визу и передает документы ответственному исполнителю услугодателя - 1 (один) календарный день;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который направляется руководителю услугодателя для принятия решения – 7 (семь) календарных дней;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услуги, который передается ответственному исполнителю услугодателя - 1 (один) календарный день;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направляется результат оказания государственной услуги в Государственную корпорацию или в "личный кабинет" услугополучателя в форме электронного документа - 15 (пятнадцать) минут.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акимата Северо-Казахстанской области от 25.01.2017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 – центр 1414, 8 800 080 7777;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проверяет правильность заполнения заявлений и полноту представленных документов – 5 (пять)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сотрудник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регистрирует заявление в информационной системе "Интегрированная информационная система для Центров обслуживания населения" и выдает услугополучателю расписку о приеме соответствующих документов - 5 (пять)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корпорацией, если иное не предусмотрено законами Республики Казахстан - 5 (пять)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Государственной корпорации подготавливает документы и направляет их услугодателю через курьерскую или иную уполномоченную на это связь - 1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осуществляет прием документов из Государственной корпорации, регистрирует документы - 20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передачу документов руководителю услугодателя для определения ответственного исполнителя и наложения соответствующей визы - 2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ознакамливается с документами, определяет ответственного исполнителя, налагает соответствующую визу и передает документы ответственному исполнителю услугодателя - 1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рассматривает представленные документы, подготавливает проект результата оказания государственной услуги, который направляется руководителю услугодателя для принятия решения - 7 (семь)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принимает решение и подписывает проект результата оказания государственной услуги, который передается ответственному исполнителю услугодателя - 1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услугодателя направляется результат оказания государственной услуги в Государственную корпорацию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сотрудник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 - 15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Северо-Казахстанской области от 26.10.2016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акимата Северо-Казахстанской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посредством веб-портала "электронное правительство"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регистрации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9-1 в соответствии с постановлением акимата Северо-Казахстанской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акимата Северо-Казахстанской области от 26.10.2016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через портал в "личном кабинете"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акимата Северо-Казахстанской области от 25.01.2017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"Назначение жилищной помощи"</w:t>
            </w:r>
          </w:p>
        </w:tc>
      </w:tr>
    </w:tbl>
    <w:bookmarkStart w:name="z10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услугодателей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662"/>
        <w:gridCol w:w="4548"/>
        <w:gridCol w:w="4564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6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Северо-Казахстанской области"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(715)33-2-13-62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района Магжана Жумабаева Северо-Казахстанской области"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(715)31-2-19-22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района имени Габита Мусрепова Северо-Казахстанской области"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(715)35-2-24-17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Тайыншинского района Северо-Казахстанской области"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(715)36-2-10-22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Петропавловска"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(715)2-53-07-84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"Назначение жилищной помощи"</w:t>
            </w:r>
          </w:p>
        </w:tc>
      </w:tr>
    </w:tbl>
    <w:bookmarkStart w:name="z11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жилищной помощи" при оказании государственной услуги через Государственную корпорацию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Северо-Казахстанской области от 25.01.2017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"Назначение жилищной помощи"</w:t>
            </w:r>
          </w:p>
        </w:tc>
      </w:tr>
    </w:tbl>
    <w:bookmarkStart w:name="z12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жилищной помощи" при оказании государственной услуги через портал </w:t>
      </w:r>
    </w:p>
    <w:bookmarkEnd w:id="74"/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Северо-Казахстанской области от 25.01.2017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5"/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