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0e65" w14:textId="79f0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мая 2016 года № 192. Зарегистрировано Департаментом юстиции Северо-Казахстанской области 30 июня 2016 года № 3802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2016-2017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31 мая 2016 года № 192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2016 - 2017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841"/>
        <w:gridCol w:w="1310"/>
        <w:gridCol w:w="1283"/>
        <w:gridCol w:w="1106"/>
        <w:gridCol w:w="159"/>
        <w:gridCol w:w="248"/>
        <w:gridCol w:w="2166"/>
        <w:gridCol w:w="1310"/>
        <w:gridCol w:w="159"/>
        <w:gridCol w:w="248"/>
        <w:gridCol w:w="160"/>
      </w:tblGrid>
      <w:tr>
        <w:trPr/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 по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гуманитарный колледж имени Магжана Жумабаева" акимата Северо 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"Комплекс "Колледж искусств- специализированная школа-интернат для одаренных детей музыкально-эстетического профиля" акимата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эстрадного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Живопись, скульптура и графика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драматического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"Петропавловский строительно-экономический колледж"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– 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колледж железнодорожного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организатор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Тренер-преподаватель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пожарный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 "Гуманитарно-технический колледж" 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Радиоэлектро-ника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колледж имени Жалела Кизатова"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мяса и мясных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"Северо-Казахстанский медицинский колледж" акимата Северо-Казахстанской области Управления здравоохранения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2755"/>
        <w:gridCol w:w="3469"/>
        <w:gridCol w:w="36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государственного образовательного заказа, очная форма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