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c631" w14:textId="230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30 июля 2015 года № 281 "Об утверждении регламентов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2016 года № 230. Зарегистрировано Департаментом юстиции Северо-Казахстанской области 15 июля 2016 года № 3824. Утратило силу постановлением акимата Северо-Казахстанской области от 2 марта 2020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в сфере технического и профессионального образования" от 30 июля 2015 года № 281 (01 октября 2015 года опубликовано в информационно-правовой системе "Әділет", зарегистрировано в Реестре государственной регистрации нормативных правовых актов № 3364)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"Управление образования Северо-Казахстанской области".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16 июня 2016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июля 2015 года № 281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дубликатов документов о техническом и профессиональном образовании" (далее - регламент государственной услуги) разработан в соответствии со стандартом государственной услуги "Выдача дубликатов документов о техническом и профессиональном образовании",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(далее – Стандарт) (зарегистрирован в Реестре государственной регистрации нормативных правовых актов за № 11220), оказывается организациями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 оказания государственной услуги – дубликат документов о техническом и профессиональном образовании (далее – дубликат).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бесплатной основе физическим лицам (далее - услугополучатель).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и принятие услугодателем от услугополучателя документов (далее - пакет документов) в канцелярии услугополучателя: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 (для идентификации личности).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регистрирует их, выдает расписку о приеме документов по форме, согласно приложению 2 к Стандарту, передает руководителю услугодателя, 30 (тридцать) минут;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3 (три) часа;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дубликата и передает руководителю услугодателя, 18 (восемнадцать) календарных дней;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решение, подписывает дубликат и передает сотруднику канцелярии услугодателя, 4 (четыре) часа;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дубликат услугополучателю, 15 (пятнадцать) минут.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 (сотрудник канцелярии услугодателя);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(руководитель услугодателя);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дубликата (ответственный исполнитель услугодателя);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дубликата (руководитель услугодателя);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дубликата услугополучателю (сотрудник канцелярии услугодателя).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услугополучателем, регистрирует их, выдает расписку о приеме документов по форме, согласно приложению 2 к Стандарту, передает руководителю услугодателя, 30 (тридцать) минут;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3 (три) часа;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дубликата и передает руководителю услугодателя, 18 (восемнадцать) календарных дней;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решение, подписывает дубликат и передает сотруднику канцелярии услугодателя, 4 (четыре) часа;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дубликат услугополучателю, 15 (пятнадцать) минут.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начала процедуры (действия) по оказанию государственной услуги является предоставление услугополучателем в Государственную корпорацию следующих документов (далее - пакет документов):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организации технического и профессионального, послесреднего образования по форме согласно приложению 1 к Стандарту,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услугодателя: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предоставляет в Государственную корпорацию пакет документов;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заявлений и полноту пакета документов. При соблюдении правильности и полноты заполнения заявления и предоставления полного пакета документов, работник Государственной корпорации регистрирует заявление в информационной системе и выдает услугополучателю расписку о приеме документов, по форме согласно приложению 2 к Стандарту, 10 (десять) минут.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отказывает в приеме заявления и выдает расписку, по форме согласно приложению 3 к Стандарту, 10 (десять) минут;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Казахстан, 5 (пять) минут;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поданных документов в информационной системе, 5 (пять) минут;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подготавливает пакет документов и направляет его услугодателю, 1 (один) календарный день;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осуществляет прием пакета документов, представленных работником Государственной корпорации, регистрирует их, передает руководителю услугодателя, 30 (тридцать) минут;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3 (три) часа;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ответственный исполнитель услугодателя изучает пакет документов услугополучателя, подготавливает проект дубликата и передает руководителю услугодателя, 18 (восемнадцать) календарных дней;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принимает решение и подписывает дубликат и передает сотруднику канцелярии услугодателя, 4 (четыре) часа;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сотрудник канцелярии услугодателя передает работнику Государственной корпорации дубликат, 15 (пятнадцать) минут.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Государственной корпорации в срок, указанный в расписке о приеме пакета документов, выдает дубликат услугополучателю, 15 (пятнадцать) минут.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Услугополучателям,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www.con.gov.kz.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по вопросам оказания государственных услуг: 1414.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функционального взаимодействия информационных систем через Государственную корпорацию, задействованных в оказании государственной услуги приведена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дубликатов документов о техническом и профессиональном образовании"</w:t>
            </w:r>
          </w:p>
        </w:tc>
      </w:tr>
    </w:tbl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технического и профессионального образования Северо-Казахстанской области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2694"/>
        <w:gridCol w:w="2024"/>
        <w:gridCol w:w="7067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8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учреждения на официальном языке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"Агротехнический колледж село Саумалколь Айыртауского района"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СПТУ, 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"Машиностроительный колледж города Петропавловска"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"Северо-Казахстанский профессионально – педагогический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 Казахстанская область, город Петропавловск, улица Студенческая,1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"Петропавловский гуманитарный колледж имени Магжана Жумабаева"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Абая,28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образования "Петропавловский колледж железнодорожного транспорта"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Ю. Медведева, 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4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"Петропавловский профессиональный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3 Кирпичный проезд, дом 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"Тимирязевский агротехнический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село Тимирязево, улица Комсомольская, 19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7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Коммунальноегосударственное учреждение "Новоишимский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имени Габита Мусрепова, село Новоишимское, улица Абылай Хана, 2 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"Северо-Казахстанский медицинский колледж" акимата Северо-Казахстанской области Управления здравоохранения Северо-Казахстанской области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Шухова,42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"Есильский сельскохозяйственный колледж имени Жалела Кизатова"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Строительная, 49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Лобаново, улица Ленина 61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Ленинградское, улица Кенесары, 86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Киялы, улица Учебная, 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"Колледж сферы обслуживания города Петропавловска"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Каттая Кеншинбаева, 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86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5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"Рузаевский аграрно-технический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Каримова, 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"Тайыншинский колледж агробизнеса"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Казахстан, 261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7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"Уалихановский сельскохозяйственный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Джамбула, 140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8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"Колледж профессиональной подготовки и сервиса"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Строительная, 36 б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9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"Петропавловский строительно-экономический колледж"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262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0"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"Колледж искусств-специализированная школа-интернат для одаренных детей музыкально-эстетического профиля"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81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дубликатов документов о техническом и профессиональном образовании"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оказании государственной услуги через канцелярию услугодателя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дубликатов документов о техническом и профессиональном образовании"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оказании государственной услуги Государственной корпорации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