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43f97" w14:textId="dd43f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субсидируемых видов средств защиты растений и предельных норм субсидий на 1 единицу (литр, килограмм, грамм, штук) средств защиты растений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25 июля 2016 года № 275. Зарегистрировано Департаментом юстиции Северо-Казахстанской области 27 июля 2016 года № 3841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стоимости гербицидов, биоагентов (энтомофагов) и биопрепаратов, предназначенных для обработки сельскохозяйственных культур в целях защиты растений, утвержденных приказом Министра сельского хозяйства Республики Казахстан от 05 мая 2016 года № 204 "Об утверждении Правил субсидирования стоимости гербицидов, биоагентов (энтомофагов) и биопрепаратов, предназначенных для обработки сельскохозяйственных культур в целях защиты растений", (зарегистрирован в Реестре государственной регистрации нормативных правовых актов № 13717),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перечень субсидируемых видов средств защиты растений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предельные нормы субсидий на 1 единицу (литр, килограмм, грамм, штук) средств защиты растений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постановления возложить на государственное учреждение "Управление сельского хозяйства Северо-Казахстанской 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обязанности акима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Северо-Казахстанской области от 25 июля 2016 года № 275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субсидируемых видов средств защиты растений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0"/>
        <w:gridCol w:w="11120"/>
      </w:tblGrid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 виды гербицидов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2М-4Х 750 75%, водорастворимый концентрат (диметиламинная соль МСРА) Нуфарм, Австрия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АВЕСТАР 10%, концентрат эмульсии (феноксапроп-п-этил, 100 г/л + фенклоразол-этил (антидот), 50 г/л, Митцуи Кемикал Ко.Лтд., Япония) Агро Бест Груп, Турция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 ГРАНД, водно-диспергируемые гранулы (клопиралид, 750 г/кг) ООО "Агро Эксперт Груп",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АКСИАЛ 045, концентрат эмульсии (пиноксаден, 45 г/л) Сингента Кроп Протекшн АГ,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АКТИВО, водно-диспергируемые гранулы (трибенурон-метил, 375 г/кг + тифенсульфурон-метил, 375 г/кг) "Синтезия Кеми ГмБХ",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АРАМО 4,5%, концентрат эмульсии (тепралоксидим, 45г/л) БАСФ СЕ,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АРБАЛЕТ 60%, смачивающийся порошок (метсульфурон-метил, 600 г/кг, Лейтон Агрио Лтд., Китай) Лейтон Агрио Лтд., Венгрия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БАЗАГРАН 48%, водный раствор (бентазон, 480 г/л) БАСФ СЕ,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БАЛЕРИНА, суспензионная эмульсия (2,4-Д кислоты в виде сложного 2-этилгексилового эфира, 410 г/л, Волгоградский ОАО Химпром, Россия + флорасулам, 7, 4 г/л, Дау АгроСаенсес С.Р.Л., Италия) ЗАО Фирма Август,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БАНВЕЛ 480, водный раствор (дикамба, 480 г/л) Сингента Кроп Протекшн АГ,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БАРГУЗИН 70%, водно-диспергируемые гранулы (метрибузин, 700 г/кг, Дзиянгсу Сэвенконтинент Грин Кемикао Ко, Лтд, Китай) Моер Кемсайенс Ко, Китай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 10%, концентрат эмульсии (феноксапроп-п-этил, 100 г/л + мефенпир-диэтил (антидот), 27 г/л) Байер КропСайенс АГ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БЕЛЛИСИМО, эмульсия масляно-водная (феноксапроп-п-этил 140 г/л + клоквинтоцет-мексил 50 г/л, Синтезия Кеми ГмбХ, Германия) Синтезия Кеми ГмбХ,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БЕТАРЕН СУПЕР МД, масляный концентрат эмульсии (этофумезат, 126+фенмедифам, 63+десмедифам, 21 г/л, Шанхай МИО Кемикал Ко, Лтд, Китай) ЗАО Щелково Агрохим,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БИАТЛОН, заводская бинарная упаковка (2-этилгексиловый эфир 2,4-Д кислоты, 564 г/л + триасульфурон, 750 г/кг Коммуникейшен Импорт Экспорт Корпорейшн, Китай) ООО “Форвард”,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БИЦЕПС ГАРАНТ, концентрат эмульсии (этофумезат, 110 г/л + десмедифам, 70 г/л + фенмедифам, 90 г/л, Юнайтед Фосфорус Лимитед, Великобритания) ЗАО Фирма Август,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БОКСЕР 800, концентрат эмульсии (просульфокарб, 800 г/л), Сингента Кроп Протекшн АГ,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БОЛИВЕР, 50% водно-диспергируемые гранулы (азимсульфурон, 500 г/кг, Эксель Индустрия (Еуроп Н.В., Бельгия) АгроБест Груп, Турция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БОТАКАН 10%, концентрат эмульсии (феноксапроп-п-этил, 100 г/л + клоквинтоцет-мексил (антидот), 30 г/л) Наньцзин Эссенс Файн-Кемикал Со., Лтд, Китай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БУТИЗАН 400 КС 40%, концентрат суспензии (метазахлор, 400 г/л) БАСФ СЕ,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ВИДМАСТЕР 480, водный раствор (дикамба, 124 г/л + 2.4 Д, 357 г/л) Сингента Кроп Протекшн АГ,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ВУЛКАН 60%, водно-диспергируемые гранулы (метсульфурон-метил, 600 г/кг, Дзиянгсу Тиенжонг Груп Ко., Лтд, Китай) Моер Кемсайенс Ко, Китай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ГАЛАКТАЛТ, концентрат эмульсии (галоксифоп-Р-метил, 104 г/л Трасткем КО, Лтд., Китай) ООО Резерв,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ГАЛОКС СУПЕР 108, концентрат эмульсии (галаксифоп-Р-метил, 108 г/л) Шанхай МИО Кемикал Ко., Лтд, Китай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ГАЛОМЕКС, концентрат эмульсии (галоксифоп-П-метил, 108 г/л) МАК-ГМБХ,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ГАРДО ГОЛД 500, концентрат суспензии (с-метолахлор 312,5 г/л + тербутилазин 187,5 г/л) Сингента Кроп Протекшн АГ,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ГЕЗАГАРД 500, суспензионный концентрат (прометрин, 500 г/л) Сингента Кроп Протекшн АГ,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ГЕРБИТОКС, водорастворимый концентрат (500 г/л МЦПА кислоты в виде диметиламинной, калиевой и натриевой солей, Химическое предприятие Органика-Сажина, Польша) ЗАО Фирма Август,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ГОАЛ 2Е, концентрат эмульсии (оксифлуорфен, 240 г/л) Дау АгроСаенсес,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ГОРГОН, водорастворимый концентрат (пиклорам, 150 г/л, Лиер Кемикал Индастри Компани Лимитед, Китай + МЦПА, 350 г/л, Аксима "Агрикалче 2000") ЗАО Фирма Август,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ГОРИЗОН 080, концентрат эмульсии (клодинафоп–пропаргил, 80 г/л + клоксинтоцет-мексил, 20 г/л) Сингента Кроп Протекшн АГ,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ГРАНАТ, водно-диспергируемые гранулы (трибенурон-метил, 750 г/кг) ЗАО "Щелково Агрохим",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 ПРО, водно-диспергируемые гранулы (трибенурон-метил, 750 г/кг) Дюпон Интернэшнл Оперейшнз Сарл.,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 75%, сухая текучая суспензия (трибенурон-метил, 750 г/кг), Дюпон Интернэшнл Оперейшнз Сарл.,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ГРАССЕР, эмульсия масляно-водная (феноксапроп-п-этил, 69 г/л + нафталевый ангидрид (антидот) , 125 г/л ООО “Форвард”,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ГРАФ, водно-диспергируемые гранулы (трибенурон-метил, 750 г/кг) Шанхай МИО Кемикал Ко., Лтд., Китай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ГРЕЙЗ 60%, водно-диспергируемые гранулы (метсульфурон-метил, 600 г/кг, Екар Кемикалс Лтд., Китай) Иствью YKC Лтд, Англия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ГРЕЙН ЭКСТРА 2,4-Д, водный раствор (диметиламинная соль 2,4-Д, 720 г/л) Шанхай МИО Кемикал Ко., ЛТД, Китай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ГРЕЙН, концентрат эмульсии (2,4-Д кислоты в виде 2-этилгексилового эфира, 720 г/л, Шаньдунь Чжунши Пестициды Ко, Лтд, Китай) Шанхай МИО Кемикал Ко., ЛТД, Китай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ГУРОН, концентрат эмульсии (галоксифоп-Р-метил, 104 г/л) ООО "Форвард",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 72%, водный концентрат (диметиламинная соль 2.4-Д), Нуфарм, Австрия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ДЕЗОРМОН-ЭФИР 72% концентрат эмульсии (2-этилгексиловый эфир 2, 4 дихлорфеноксиуксусной кислоты) Нуфарм, Австрия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ДЕЛИК 240, концентрат эмульсии (галоксифоп-п-метил, 240 г/л), ДВА-Агро ГМБХ,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ДЕМЕТРА, концентрат эмульсии (флуроксипир, 350 г/л) ЗАО Фирма Август,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ДЕФОЛТ, водный раствор (глифосат, 360 г/л, Шандонг Вейфанг Рейнбоу Кемикал Ко., Китай) ООО Алсико-Агропром,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ДИАМАКС, водный раствор (2,4-Д кислота в виде диметиламинной соли, 344 г/л + дикамбы кислота в виде диметиламинной соли, 120 г/л) ООО "Агро Эксперт Груп",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ДИАНАТ 48%, водный раствор (дикамба, 480 г/л) БАСФ СЕ,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ДИКАМИН Д 72%, водный раствор (2,4-Д аминная соль, Лейтон Агрио Лтд., Китай) Лейтон Агрио Лтд., Венгрия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ДРАКОН 77%, водно-диспергируемые гранулы (глифосат, 770 г/кг) Наньцзин Эссенс Файн-Кемикал Со., Лтд, Китай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ДУАЛ ГОЛД 960, концентрат эмульсии (С-метолахлор, 960 г/л) Сингента Кроп Протекшн АГ,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ДУБЛОН ГОЛД, водно-диспергируемые гранулы (никосульфурон, 600 г/кг + тифенсульфурон-метил, 150 г/кг) ЗАО Фирма Август,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ЕВРО-ЛАЙТНИНГ 4,8%, водорастворимый концентрат (имазамокс, 33 г/л + имазапир, 15 г/л) БАСФ Агрокемикал Продактс Б.В., Нидерланды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ЕССЕНТАПИР 10%, водный раствор (имазетапир, 100 г/л) Наньцзин Эссенс Файн-Кемикал Со., Лтд, Китай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 ДАРА 75%, водно-диспергируемые гранулы (глифосат, 747 г/кг, Шангдонг Чияучанг Кемикал Ко., Лтд., Китай) Моер Кемсайенс Ко, Китай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ЖОЙКЫН, водный раствор (глифосат, 360 г/л, Цянгсу Янгнон Кемикал Ко. Лтд., Китай) Моер Кемсайенс Ко. Лтд., Китай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ЗАЛП, концентрат эмульсии (хизалофоп-П-этил, 250 г/л) ООО "Агро Эксперт Груп",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ЗЕЛЛЕК СУПЕР, концентрат эмульсии (галоксифоп-Р-метил, 108 г/л) Дау АгроСаенсес,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ЗЕНКОР УЛЬТРА, концентрат суспензии (метрибузин, 600 г/л), Байер КропСайенс АГ,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ЗЕРНОМАКС, концентрат эмульсии (2,4-Д кислота в виде 2- этилгексилового эфира 2,4-Д, 500 г/л, Рокита Агро СА, Польша) ЗАО Фирма Август,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ЗИНГЕР, смачивающийся порошок (метсульфурон-метил, 600 г/кг, Стоктон Кемикал Корпорейшн, США) ЗАО Щелково Агрохим,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ЗОНТРАН, концентрат коллоидного раствора (метрибузин, 250 г/л, Стрэнд Групп Холдингс Лтд., ЮАР) ЗАО Щелково Агрохим,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ИГЛ 10%, концентрат эмульсии (феноксапроп-п-этил, 100 г/л + клоквинтоцет-мексил (антидот), 27 г/л) Лейтон Агрио Лтд., Венгрия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ИМПУЛЬС ФОРТЕ, концентрат эмульсии (галаксифоп-п-метил, 240 г/л) Синтезия Кеми ГмбХ,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КАНОНИР ДУО, сухая текучая суспензия (тифенсульфурон-метил 680 г/кг + метсульфурон-метил 70 г/кг, Синтезия Кеми ГмбХ, Германия), Синтезия Кеми ГмбХ,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КАНОНИР, сухая текучая суспензия (тифенсульфурон-метил 750 г/кг, Синтезия Кеми ГмбХ, Германия) Синтезия Кеми ГмбХ,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КАНЦЛЕР, водно-диспергируемые гранулы (метсульфурон-метил 600 г/кг, Синтезия Кеми ГмбХ, Германия) Синтезия Кеми ГмбХ,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КАПТОРА 4,8%, водорастворимый концентрат (имазамокс 33 г/л + имазапир 15 г/л, БАСФ Агрокемикал Продактс Б.В., Нидерланды) Сингента Кроп Протекшн АГ,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КАРБУЗИН 70%, смачивающийся порошок (метрибузин, 700 г/кг) Шанхай МИО Кемикал Ко., ЛТД, Китай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КАССИУС, водорастворимый порошок (римсульфурон, 250 г/кг, Стрэнд групп Холдингс Лтд, ЮАР) ЗАО Щелково Агрохим,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 W, смачивающийся порошок (пропизамид, 50%) Дау АгроСаенсес,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КИНЕТИК, концентрат эмульсии (клетодим, 240 г/л) Синтезия Кеми ГмбХ,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КЛИНЧ 100, 10% концентрат эмульсии (феноксапроп-п-этил, 100 г/л + фенклоразол-этил (антидот), 27 г/л, Екар Кемикалс Лтд., Китай) Иствью YKC Лтд, Англия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КЛОДИМЕКС ПЛЮС, концентрат эмульсии (феноксапроп-п-этил, 90 г/л + клодинафоп-пропагил, 45 г/л + клоквинтосет-мексил, 34,5 г/л) МАК-ГМБХ,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КОРСАР, водорастворимый концентрат (бентазон, 480 г/л, Цзянсу Институт оф Экомонес Ко. Лтд., Китай) ЗАО Фирма Август,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 ИКСТРИМ, водорастворимый концентрат (глифосат в виде изопропиламинной и калийной солей, 540 г/л) Нуфарм ГмбХ и Ко КГ, Австрия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КУГАР ФОРТЕ, концентрат эмульсии (феноксапроп-п-этил, 140 г/л + клоквинтоцет-мексил, 40 г/л, Юнайтед Агри-Кемикал Компани ГмбХ, Швейцария)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Юнайтед Агри-Кемикал Компани ГмбХ,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ЛАЗЕР 60, смачивающийся порошок (метсульфурон-метил, 600 г/кг, Гранд Харвест Интернациональ Деволопмент Лимитед, Китай) ООО Резерв,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ЛАЗУРИТ СУПЕР, концентрат наноэмульсии (метрибузин, 270 г/л) ЗАО Фирма Август,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ЛАЗУРИТ, смачивающийся порошок (метрибузин, 700 г/кг) ЗАО Фирма Август,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ЛАНС, водный раствор (аминопиралид, 240 г/л) Дау АгроСайенсес,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ЛАНЦЕЛОТ 450, водно-диспергируемые гранулы (аминопиралид, 300 г/кг + флорасулам, 150 г/кг) Дау АгроСаенсес,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ЛАРЕН ПРО, водно-диспергируемые гранулы (метсульфурон-метил, 600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Дюпон Интернэшнл Оперейшнз Сарл.,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100, эмульсия масляно-водная (феноксапроп-п-этил, 100 г/л + клоквинтосет-мексил, (антидот), 20 г/л, Цзянсу Институт оф Экомонес Ко., Лтд., Китай) ЗАО Фирма Август,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ТОП, микрокапсулированная эмульсия (феноксапроп-П-этил, 90 г/л + клодинафоп-пропаргил, 60 г/л + клоквинтосет-мексил, 40 г/л, Цзянсу Институт оф Экомонес Ко., Лтд, Китай) ЗАО Фирма Август,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ЭКСТРА, концентрат эмульсии (феноксапроп-п-этил, 70 г/л + клоквинтосет-мексил (антидот), 40 г/л) ЗАО Фирма Август,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ЛЕГГЕРО, эмульсия масляно-водная (клодинафоп-пропаргил 240 г/л + клоквинтоцет-мексил 60 г/л, Синтезия Кеми ГмбХ, Германия) Синтезия Кеми ГмбХ,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ЛЕОПАРД, водно-диспергируемые гранулы (метсульфурон-метил, 600 г/кг, Цзянсу Агрокем Лаборатори Ко., Лтд, Китай) Шанхай МИО Кемикал Ко., ЛТД, Китай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ЛИБЕРТИ 8%, концентрат эмульсии (клодинафоп-пропаргил, 80 г/л + клоквинтоцет-мексил (антидот), 20 г/л, Лейтон Агрио Лтд.,Китай) Лейтон Агрио Лтд., Венгрия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ЛИНТУР 70, водно-диспергируемые гранулы (дикамба, 659 г/кг + триасульфурон, 41 г/кг) Сингента Кроп Протекшн АГ,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ЛОНТРЕЛ ГРАНД 75, водно-диспергируемые гранулы (клопиралид, 750 г/кг) Дау АгроСайенсес,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МАГНУМ СУПЕР, водно-диспергируемые гранулы (метсульфурон-метил, 300 г/кг + трибенурон-метил, 450 г/кг) ЗАО Фирма Август,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МАГНУМ, водно-диспергируемые гранулы (метсульфурон-метил, 600 г/кг, Цзянсу Институт оф Экомонес Ко. Лтд., Китай) ЗАО Фирма Август,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МАЙСТЕР ПАУЭР, масляная дисперсия (форамсульфурон, 31,5 г/л + иодосульфурон-метил-натрия, 1,0 г/л + тиенкарбазон-метил, 10 г/л + ципросульфид (антидот), 15 г/л), Байер КропСайенс АГ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МЕРИТ 45, масляная дисперсия (пироксулам, 45 г/л + клоквинтоцет-мексил (антидот), 90 г/л) Дау АгроСайенсес,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 ПЛЮС 960, концентрат эмульсии (с-метолахлор, 960 г/л) Шанхай МИО Кемикал Ко., Лтд, Китай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МЕТУРОН, водно-диспергируемые гранулы (метсульфурон-метил, 600 г/кг, Чайна Коммуникейшен Импорт Экспорт Корпорейшн, Китай) ООО “Форвард”,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МЕЦЦО, 60% водно-диспергируемые гранулы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Нуфарм, Австрия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МИУРА, концентрат эмульсии (хизалофоп-п-этил, 125 г/л, Цзянсу Институт оф Экомонес Ко. Лтд., Китай) ЗАО Фирма Август,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МОНИТОР, водно-диспергируемые гранулы (метсульфурон-метил 600 г/кг, Синтезия Кеми ГмбХ, Германия) Синтезия Кеми ГмбХ,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МОНОМАКС, водный раствор (дикамбы кислота в виде диметиламинной соли, 480 г/л) ООО "Агро Эксперт Груп",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МОСКИТ, водно-диспергируемые гранулы (трибенурон-метил, 750 г/кг) Синтезия Кеми ГмБХ,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НАПАЛМ, водный раствор (глифосат, 540 г/л, Юнайтед Агри-Кемикал Компани ГмбХ, Швейцария) Юнайтед Агри-Кемикал Компани ГмбХ,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НИКОМЕКС ПЛЮС, водно-диспергируемые гранулы (никосульфурон, 700 г/кг + тифенсульфурон-метил, 125 г/кг) МАК-ГМБХ,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НОПАСАРАН, 40% концентрат суспензии (метазахлор, 375 г/л + имазамокс, 25 г/л) БАСФ Агрокемикал Продактс Б.В., Пуэрто Рико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ОВЕН, концентрат эмульсии (клодинафоп-пропаргил, 80 г/л + клоквинтосет-мексил (антидот), 20 г/л) ООО "Агро Эксперт Груп",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ОКТАПОН ЭКСТРА, концентрат эмульсии (2.4-Д кислота в виде 2-этилгексилового эфира, 500 г/л) ГБУ РБ "НИТИГ АН РБ",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ОКТИГЕН, 40% концентрат эмульсии (хлорсульфурон + малолетучие эфиры 2.4-Д) НИТИГ,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ОЦЕЛОТ, концентрат эмульсии (феноксапроп-п-этил, 100 г/л + клоквинтосетмексил (антидот), 27 г/л) ООО "Агро Эксперт Груп",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ПАНТЕРА, 4% концентрат эмульсии (хизалофоп-п-тефурил, 40 г/л) Кемтура Европ Лтд., Великобритания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ПАРАДОКС, водорастворимый концентрат (имазамокс, 120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ПАССАТ, водный раствор (глифосата кислота в виде изопропиламиной соли, 360 г/л) ООО "Агро Эксперт Груп",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ПИВОТ, 10% водный концентрат (имазетапир, 100 г/л) БАСФ Агрокемикал Продактс Б.В., Голландия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ПИРАТ, водный концентрат (имазетапир, 100 г/л, Цзянсу Агрокем Лаборатори Ко., Лтд, Китай) Шанхай МИО Кемикал Ко., Лтд, Китай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ПИТОН ГРАНД, водно-диспергируемые гранулы (клопиралид, 750 г/кг, Анхуи Фенгле Агрокемикал Ко., Лтд, Китай) Моер Кемсайенс Ко, Китай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ПЛУГГЕР, водно-диспергируемые гранулы (трибенурон-метил, 625 г/кг +метсульфурон-метил, 125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ПРОГРЕСС, концентрат эмульсии (2-этилгексиловый эфир 2,4-Д кислоты, 905 г/л, Синтезия Кеми ГмбХ, Германия) Синтезия Кеми ГмбХ,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ПРОЛАЙН, концентрат эмульсии (метрибузин, 600 г/л) Синтезия Кеми ГмбХ",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ПУЛЬСАР 4%, водный раствор (имазамокс, 40 г/л) БАСФ Агрокемикал Продактс Б.В., Нидерланды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 ТУРБО, концентрат эмульсии (феноксапроп-п-этил, 120 г/л + мефенпир-диэтил (антидот), 33 г/л) Байер КропСайенс АГ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ПУМА-СУПЕР 100, 10% концентрат эмульсии (феноксапроп-п-этил, 100 г/л + мефенпир-диэтил (антидот), 27 г/л) Байер КропСайенс АГ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ПУМА-СУПЕР 7,5%, эмульсия масляно-водная (феноксапроп-п-этил, 69 г/л + мефенпир-диэтил (антидот), 75 г/л) Байер КропСайенс АГ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РАМОН СУПЕР, концентрат эмульсии (галоксифоп-Р-метил, 104 г/л, Анхуи Фенгле Агрокемикал Ко., Лтд, Китай) Моер Кемсайенс Ко, Китай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РАП, водный раствор (глифосат, 360 г/л) ООО Форвард,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 600, водный раствор (калийная соль глифосата кислоты, 600 г/л) ООО Форвард,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 54%, водный раствор (глифосат, 540 г/л) Монсанто,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РЕПЕР, концентрат коллоидного раствора (100 г/л клопиралид, + 15 г/л флуроксипир)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РЕСПЕКТ, водно-диспергируемые гранулы (трибенурон-метил, 750 г/кг, Юнайтед Агри-Кемикал Компани ГмбХ, Швейцария) Юнайтед Агри-Кемикал Компани ГмбХ,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РЕСТРИКТ, водно-диспергируемые гранулы (тифенсульфурон-метил, 545 г/кг + метсульфурон-метила, 164 г/кг) Дюпон Интернэшнл Оперейшнз Сарл.,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РОБУСТО СУПЕР, концентрат эмульсии (2-этилгексиловый эфир 2,4-Д кислоты, 905 г/л, Юнайтед Агри-Кемикал Компани ГмбХ, Швейцария) Юнайтед Агри-Кемикал Компани ГмбХ,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РОМУЛ, водно-диспергируемые гранулы (римсульфурон, 250 г/кг) ООО "Форвард",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РЫСЬ СУПЕР, 10% концентрат эмульсии (феноксапроп-п-этил, 100 г/л + фенклоразол-этил (антидот), 50 г/л, Джезянг Хисун Кемикал Ко. Лтд., Китай) Моер Кемсайенс Ко.Лтд., Китай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САЛЬСА, смачивающийся порошок (этаметсульфурон-метил, 750 г/кг) Дюпон Интернэшнл Оперейшнз Сарл.,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САМУРАЙ, водный раствор (клопиралид, 300 г/л, Лейтон Агрио Лтд.,Китай) Лейтон Агрио Лтд., Венгрия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САРАЦИН, эмульсия масляно-водная (феноксапроп-п-этил 140 г/л + клодинафоп-прапаргил 90 г/л + клоквинтоцет-мексил 72 г/л, Синтезия Кеми ГмбХ, Германия) Синтезия Кеми ГмбХ,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САФАРИ, масляная дисперсия (хизалофоп-п-этил, 50 г/л + имазамокс, 38 г/л) АО "Щелково Агрохим",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СЕКАТОР ТУРБО, масляная дисперсия (иодосульфурон-метил-натрия, 25 г/л + амидосульфурон, 100 г/л + мефенпир-диэтил (антидот) 250 г/л) Байер КропСайенс АГ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СЕЛЕКТ, концентрат эмульсии (клетодим, 120 г/л) Ариста Лайф Сайенс С.А.С., Франция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СКАУТ, эмульсия масляно-водная (феноксапроп-п-этил 140 г/л + клодинафоп-пропаргил 90 г/л + клоквинтоцет-мексил 72 г/л, Синтезия Кеми ГмбХ, Германия) Синтезия Кеми ГмбХ,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СОЛИТО 320, концентрат эмульсии (претилахлор, 300 г/л + пирибензоксим, 20 г/л) Сингента Кроп Протекшн АГ,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СОЛЯРИС, концентрат эмульсии (флуазиафоп-п-бутил 150 г/л, Синтезия Кеми ГмбХ, Германия) Синтезия Кеми ГмбХ,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СОНРАУНД, 48% водный раствор (глифосат, 360 г/л, Атанор С.А., Аргентина) АгроБест Груп, Турция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СПАЙДЕР, концентрат эмульсии (клетодим, 240 г/л) "Юнайтед Агри-Кемикал Компани ГмбХ",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СПИРИТ, водно-диспергируемые гранулы (клопиралид 750 г/кг, Синтезия Кеми ГмбХ, Германия) Синтезия Кеми ГмбХ,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СТАЛКЕР, водно-диспергируемые гранулы (трибенурон-метил, 750 г/кг) ООО "Форвард",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СТАРАНЕ ПРЕМИУМ 330, концентрат эмульсии (флуроксипир, 333 г/л) Дау АгроСайенсес,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СТИРАП, 45% водный раствор (глифосат, 450 г/л, Екар Кемикалс Лтд., Китай) Иствью YKC, Лтд Англия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СТОМП, 33% концентрат эмульсии (пендиметалин, 330 г/л) БАСФ Агро Б.В.,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СТРАТЕГО, водно-диспергируемые гранулы (клопиралид, 750 г/кг, Юнайтед Агри-Кемикал Компани ГмбХ, Швейцария) Юнайтед Агри-Кемикал Компани ГмбХ,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СТРАТОС УЛЬТРА, 10% концентрат эмульсии (циклоксидим, 100 г/л) БАСФ СЕ,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СТРИГ ЭКСТРА 480, водный раствор (диметиламинная соль 2,4-Д, 357 г/л + дикамба, 124 г/л, Екар Кемикал Лтд., Китай) Иствью YKC, Лтд", Англия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СТРИГ, 72% водный раствор (2,4-Д диметиламинная соль, Екар Кемикалс Лтд., Китай) Иствью YKC, Лтд", Англия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ТАПИР, 10% водный концентрат (имазетапир, 100 г/л, Шандонг Синда Кемикал Ко. Лтд., Китай) Моер Кемсайенс Ко. Лтд., Китай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ТАТРЕЛ, водный раствор (клопиралид, 300 г/л, Гранд Харвест Интернациональ Деволопмент Лимитед, Китай) ООО Резерв,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ТАЧДАУН 500, водный раствор (глифосат, 500 г/л (калийная соль)) Сингента Кроп Протекшн АГ,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ТЕРДОК, 8% концентрат эмульсии (клодинафоп-пропаргил, 80 г/л + клоквинтоцет-мексил (антидот), 20 г/л, Саймонс Б.В., Нидерланды) АгроБест Груп, Турция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ТЕРЕКС, водный раствор (глифосат кислоты 540 г/л, Синтезия Кеми ГмбХ, Германия) Синтезия Кеми ГмбХ,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ТИТУС, 25% сухая текучая суспензия (римсульфурон, 250 г/кг) Дюпон Интернэшнл Оперейшнз Сарл.,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СУПЕР 240, концентрат эмульсии (клодинафоп-пропаргил 240 г/л + клоквинтоцет-мексил 60 г/л) Сингента Кроп Протекшн АГ,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 500, водный раствор (глифосат, 500 г/л, Цзянсу Институт оф Экомонес Ко., Лтд., Китай)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ТРЕЛ 300, водный раствор (клопиралид, 300 г/л) Шанхай МИО Кемикал Ко., Лтд, Китай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ТРИБУН, сухая текучая суспензия (трибенурон-метил, 750 г/кг) ООО "Агро Эксперт Груп",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ТРИМЕКС ПЛЮС, водно-диспергируемые гранулы (трибенурон-метил, 261 г/кг + метсульфурон-метил, 391 г/кг) МАК-ГМБХ,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ТРИУМФ МАКС, водный раствор (глифосат, 540 г/л, Лейтон Агрио Лтд., Китай) Лейтон Агрио Лтд., Венгрия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ТРИУМФ, 48% водный раствор (глифосат, 360 г/л, Лейтон Агрио Лтд., Китай) Лейтон Агрио Лтд., Венгрия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ТРОФИ, концентрат эмульсии (ацетохлор, 900 г/л) Дау АгроСаенсес,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 500, водный раствор (глифосат в виде калийной соли, 500 г/л) Сингента Кроп Протекшн АГ,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ФАБИАН, водно-диспергируемые гранулы (имазетапир, 450 г/кг + хлоримурон-этил, 150 г/кг, Цзянсу Институт оф Экомонес Ко. Лтд., Китай) ЗАО Фирма Август,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ФАРАОН ГОЛД 54%, водный раствор (глифосат, 540 г/л) Шанхай МИО Кемикал Ко., Лтд., Китай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ФАРАОН ФОРТЕ, водный раствор (глифосат, 450 г/л, Шанхай МИО Кемикал Ко., ЛТД, Китай) Шанхай МИО Кемикал Ко., ЛТД, Китай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 СУПЕР, концентрат эмульсии (феноксапроп-п-этил, 100 г/л + фенклоразол-этил (антидот) 27 г/л, Шанхай МИО Кемикал Ко., ЛТД, Китай) Шанхай МИО Кемикал Ко., ЛТД, Китай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ФЕНОКСАМ, концентрат эмульсии (феноксапроп-п-этил, 90 г/л, Лейтон Агрио Лтд.,Китай) Лейтон Агрио Лтд., Венгрия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ФИНИТО 750, водно-диспергируемые гранулы (трибенурон-метил, 750 г/кг) "ДВА Агро ГмбХ",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ФЛЮРОФЕН 240, концентрат эмульсии (оксифлуорфен, 240 г/л) Шанхай МИО Кемикал Ко., Лтд., Китай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ФОКСТРОТ ЭКСТРА, 13,5% концентрат эмульсии (феноксапроп-п-этил, 90 г/л + клодинафоп-пропаргил, 45 г/л + клоквинтоцет-мексил (антидот), 34,5 г/л) Кеминова А/С, 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ФОРВАРД, масляный концентрат эмульсии (хизалофоп-п-этил, 60 г/л, Шанхай Сайфхем Интернешнл Трейд Ко., Лтд, Китай) ЗАО Щелково Агрохим,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ФРОНТЬЕР ОПТИМА, 72% концентрат эмульсии (диметенамид, 720 г/л) БАСФ СЕ,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ФУРОРЕ УЛЬТРА, эмульсия масляно-водная (феноксапроп-п-этил, 110 г/л), Байер КропСайенс АГ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ФЮЗИЛАД ФОРТЕ 150, концентрат эмульсии (флуазифоп-п-бутил, 150 г/л) Сингента Кроп Протекшн АГ,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ХАЗНА 60%, водно-диспергируемые гранулы (метсульфурон-метил, 600 г/кг) Наньцзин Эссенс Файн-Кемикал Со., Лтд, Китай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ХАКЕР, водорастворимые гранулы (клопиралид, 750 г/кг) ЗАО Фирма Август,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ХАРИУС, концентрат эмульсии (ацетохлор, 900 г/л) ООО "Агро Эксперт Груп",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ХАРМОНИ ПРО, водно-диспергируемые гранулы (тифенсульфурон-метил, 750 г/кг) Дюпон Интернешнл Оперейшнз Сарл.,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ХАРМОНИ, 75% сухая текучая суспензия (тифенсульфурон-метил, 750 г/кг) Дюпон Интернэшнл Оперейшнз Сарл.,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ХВАСТОКС 750, водный раствор (МЦПА в форме диметиламинной соли, 750 г/л) Химический завод "Органика сажина" А.О., Польша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ХИТ, водный раствор (глифосат кислоты 540 г/л, Синтезия Кеми ГмбХ, Германия), Синтезия Кеми ГмбХ,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ХЛОМЕКС 48%, концентрат эмульсии (кломазон, 480 г/л) МАК-ГМБХ,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ЧИСТАЛАН, 40% концентрат эмульсии (2.4-Д + оксим дикамбы) НИТИГ,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ЭВЕРЕСТ, 70% водно-диспергируемые гранулы (флукарбазон, 700 г/кг) Ариста ЛайфСайенс САС, Франция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ЭДВАНС, водно-диспергируемые гранулы (метсульфурон-метил, 391 г/кг + трибенурон-метил, 261 г/кг) Синтезия Кеми ГмБХ,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ЭКСПРЕСС, водно-диспергируемые гранулы (трибенурон-метил, 750 г/кг) Дюпон Интернешнл Оперейшнз Сарл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ЭЛАМЕТ, заводская бинарная упаковка (2-этилгексиловый эфир 2,4-Д кислоты, 564 г/л + метсульфурон-метил, 600 г/кг, Чайна Коммуникей­шен Импорт Экспорт Корпорейшн, Китай) ООО “Форвард”,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 ПРЕМИУМ, концентрат эмульсии (2-этилгексиловый эфир 2,4-Д кислоты, 420 г/л + 2-этилгексиловый эфир дикамбы кислоты, 60 г/л, Чайна Коммуникейшен Импорт Экспорт Корпорейшн, Китай)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“Форвард”,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ЭЛАНТ, концентрат эмульсии (2-этилгексиловый эфир 2,4-Д кислоты, 564 г/л, Чайна Коммуникейшен Импорт Экспорт Корпорейшн, Китай) ООО “Форвард”,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ЭЛЛАЙ ЛАЙТ, водно-диспергируемые гранулы (метсульфурон-метил, 391 г/кг + трибенурон-метил, 261 г/кг) Дюпон Интернэшнл Оперейшнз Сарл.,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ЭЛЬФ, концентрат эмульсии (2-этилгексиловый эфир клопиралида, 500 г/л, Чайна Коммуникейшен Импорт Экспорт Корпорейшн, Китай) ООО “Форвард”,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ЭЛЮМИС 105, масляная дисперсия (мезотрион, 75 г/л + никосульфурон, 30 г/л) Сингента Кроп Протекшн АГ,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ЭСКАДРОН 70, концентрат эмульсии (2,4-Д кислота в виде 2-этилгексилового эфира, 850 г/л, Цянгжоу Уинтафон Кемикал Ко., Лтд, Китай) Моер Кемсайенс Ко, Китай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ЭСКУДО, водно-диспергируемые гранулы (римсульфурон, 500 г/кг) ЗАО Фирма Август,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ЭСТАМП, концентрат эмульсии (пендиметалин, 330 г/л) ЗАО "Щелково Агрохим",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ЭСТЕР, 85% концентрат эмульсии (2,4-Д кислота в виде 2-этилгексилового эфира, 850 г/л, Лейтон Агрио Лтд., Китай) Лейтон Агрио Лтд., Венгрия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ЭСТЕРОН 600, концентрат эмульсии (2,4-Д кислота в виде 2-этилгексилового эфира, 905 г/л) Дау АгроСаенсес,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ЭСТЕРОН, концентрат эмульсии (2,4-Д кислота в виде 2-этилгексилового эфира, 850 г/л) Дау АгроСаенсес,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ЭСТЕТ, концентрат эмульсии ((2,4-Д дихлорфеноксиуксусной кислоты в виде 2-этилгексилового эфира, 600 г/л), Нуфарм, Австрия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ЭФИРАМ, концентрат эмульсии (2,4-Д кислоты в виде малолетучих эфиров, 500 г/л, Гранд Харвест Интернациональ Деволопмент Лимитед, Китай) ООО Резерв,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АВЕЦИД СУПЕР 12%, концентрат эмульсии (феноксапроп-п-этил, 120 г/л + фенклоразол-этил, (антидот), 60 г/л, НАБ Интернешнл Агро-Кемикалс Ко. Лтд., Китай) ТОО Агрохимия,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АКЦЕНТ ПРИМА, 96%, концентрат эмульсии (метолахлор, 960 г/л, Родинет Инвестментс Капитал С.А., Канада) ТОО Агрохимия,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АРГО, микроэмульсия (80 г/л феноксапроп-П-этила + 24 г/л клодинафоп-пропаргила + 30 г/л антидота) ТОО Щелково Агрохим - KZ,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 36%, водный раствор (глифосат, 360 г/л, Шандонг Рейнбоу Кемикал Ко. Лтд., Китай) ТОО Агрохимия,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ВАЛПАНИДА 33%, концентрат эмульсии (пендиметалин, 330 г/л, Рози Кемикал Ко., Лтд, Китай) ТОО КосАгроКоммерц,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ВАЛСАГЛИФ, водный раствор (глифосат, 360 г/л, Зейянг Инфанда Биокемикал Ко., Лтд, Китай) ТОО КосАгроКоммерц,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ВАЛСАМИН 72%, водный раствор (2,4-Д диметиламинная соль, 720 г/л, Шангжоу Винтафоне Кемикал Ко, Лтд, Китай) ТОО КосАгроКоммерц,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ВИРТУОЗ, водно-диспергируемые гранулы (клопиралид, 750 г/кг) ТОО "Астана-Нан",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ГАЛЛАНТНЫЙ 75%, сухая текучая суспензия (трибенурон-метил, 750 г/кг) ТОО "Астана-Нан",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ГОТРИЛ 24%, концентрат эмульсии (оксифлуорфен, 240 г/л, Родинет Инвестментс Капитал С.А., Канада) ТОО Агрохимия,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ГРАМИ СУПЕР, концентрат эмульсии (феноксапроп-п-этил, 100 г/л + антидот, 27 г/л), Янгсу Флаг Кемикал индастри Ко., Лтд, Китай) ТОО Астана-Нан,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ГРОЗА 60%, концентрат эмульсии (2-этилгексиловый эфир 2, 4 дихлорфеноксиуксусной кислоты 600 г/л, Чина Кроп Кэмикал Протекшин Компании Лимитед, Китай) ТОО "Агрохимия",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ДИАЛЕН СУПЕР 480, водный раствор (диметиламинные соли 2.4-Д, 357 г/л + дикамба, 124 г/л) ТОО Астана-Нан,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ДИАМИН 72%, водный раствор (2,4-Д диметиламинная соль, Шандонг Рейнбоу Кемикал Ко. Лтд., Китай) ТОО Агрохимия,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ЗЕНИТ, концентрат коллоидного раствора (2-этилгексиловый эфир 2,4-Д кислоты, 950 г/л) ТОО Щелково Агрохим - KZ,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ЛИНКОР, концентрат суспензии (метрибузин 600 г/л) ТОО Астана-Нан,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ЛОРНЕТ, водный раствор (клопиралид, 300 г/л, Лиер кемикал Индастри Ко., Лтд, Китай) ТОО Щелково Агрохим - KZ,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СУПЕР, концентрат эмульсии (феноксапроп-п-этил, 140 г/л, Стрэнд Групп Холдингс Лтд., ЮАР + клохинтоцет-мексил (антидот), 47 г/л, Жэянг Шенгхуа Биок Кемикал Ко. Лтд., Китай) ТОО Щелково Агрохим - KZ,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ЭКСТРА, концентрат эмульсии (феноксапроп-п-этил, 140 г/л + фенклоразол-этил (антидот), 35 г/л, Стрэнд Групп Холдингс Лтд., ЮАР) ТОО Щелково Агрохим - KZ,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ОРЕОЛ, 12% концентрат эмульсии (феноксапроп-п-этил, 120 г/л, Чина Кроп Кэмикал Протекшин Компани Лимитэд, Китай) ТОО Агрохимия,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ПРИМАДОННА, суспензионная эмульсия (2-этилгексиловый эфир 2,4-Д кислоты, 300 г/л + флорасулам, 3,7 г/л) ТОО Щелково Агрохим - KZ,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РОДАР 60%, смачивающийся порошок (метсульфурон-метил, 600 г/кг, Чина Кроп Кэмикал Протекшин Компани Лимитед, Китай) ТОО Агрохимия,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САННИ, водно-диспергируемые гранулы (трибенурон-метил, 750 г/кг) ТОО Астана-Нан,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СМЕРЧ, водный раствор (глифосат 540 г/л), Шандонг Куиаошанг Кемикал Ко., Лтд, Китай) ТОО Астана-Нан,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 ЭКСТРА, водный раствор (глифосат, 540 г/л, Жэйянг Шенгхуа Биок Кемикал Лтд., Китай) ТОО Щелково Агрохим - KZ,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СТАРТ, 35% концентрат эмульсии (пендиметалин, 350 г/л, НАБ Интернешнл Агро-Кемикалс Ко.Лтд., Китай) ТОО Агрохимия,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СТОП 33%, концентрат эмульсии (пендиметалин, 330 г/л) ТОО "Астана-Нан",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ТЕРРА 4%, концентрат эмульсии (хизалофоп-П-тефурил, 40 г/л) ТОО "Астана-Нан",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ФЕНИЗАН, водный раствор (дикамба к-ты, 360 г/л + хлорсульфурон к-ты, 22, 2 г/л, Стрэнд Групп Холдингс Лтд., ЮАР) ) ТОО Щелково Агрохим - KZ,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ХАЗНА 60%, в.д.г. (метсульфурон-метил, 600 г/кг) ТОО "Астана-Нан",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ХИЛЕР, масляный концентрат эмульсии (хизалофоп-п-тефурил, 40 г/л, Шанхай Сайфхем Интернешнл Трейд Ко., Лтд, Китай) ТОО Щелково Агрохим - KZ,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ЦЕНТУРИОН, эмульсия масляно-водная (клодинафоп-пропаргил 240 г/л + клоквинтоцет-мексил (антидот), 60 г/л) ТОО "Астана-Нан",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 ПРЕМИУМ, суспензионная эмульсия (2,4-Д кислота в виде сложного 2-этилгексилового эфира, 410 г/л + флорасулам, 7,4 г/л) ТОО "Астана-Нан",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 ЭКСТРА 905, концентрат эмульсии (2,4-Д кислота в виде 2-этилгексилового эфира, 905 г/л) ТОО "Астана-Нан",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ЯГУАР, эмульсия масляно-водная (феноксопроп-п-этил 69 г/л + мефенпир-диэтил (антидот), 75г/л) ТОО "Астана-Нан",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ПРАЙМЕР, водно-диспергируемые гранулы (метсульфурон-метил, 600 г/кг, Юнайтед Агри-Кемикал Компани ГмбХ, Швейцария) Юнайтед Агри-Кемикал Компани ГмбХ,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ПАССАТ 480, водный раствор (глифосата кислота в виде калиевой соли, 480 г/л) ООО "Агро Эксперт Груп",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ЕССЕНСЕКОР 70%, водно-диспергируемые гранулы (метрибузин, 700 г/кг) Наньцзин Эссенс Файн-Кемикал Со., Лтд, Китай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2,4-Д ЭФИРАН, 82% водный раствор (2 – этилгексиловый эфир 2,4 дихлорфеноксиуксус-ной кислоты, 820 г/л, Вилловоод Лтд., Китай) Вилловоод Лтд.,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МЕГА СТАР, 60% водно-диспергируемые гранулы (метсульфурон-метил, 600 г/кг, Вилловоод Лтд., Китай) Вилловоод Лтд.,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ПИЛАР 2,4-Д, 72% водный раствор (2,4-Д диметиламинная соль, Пиларквим Лтд., Китай) Пилар АгриСайенс Корпорейшн, Канада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Северо-Казахстанской области от 25 июля 2016 года № 275</w:t>
            </w:r>
          </w:p>
        </w:tc>
      </w:tr>
    </w:tbl>
    <w:bookmarkStart w:name="z26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Предельные нормы субсидий на 1 единицу (литр, килограмм, грамм, штук) средств защиты растений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8053"/>
        <w:gridCol w:w="221"/>
        <w:gridCol w:w="1002"/>
        <w:gridCol w:w="2065"/>
      </w:tblGrid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 виды гербицидов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удешевле-ния стоимости одной единицы,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субсидий на одну единицу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Гербициды иностранного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2М-4Х 750, 75% водорастворимый концентрат (диметиламинная соль МСРА)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АВЕСТАР 10%, концентрат эмульсии (феноксапроп-п-этил, 100 г/л + фенклоразол-этил (антидот), 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 ГРАНД, водно-диспергируемые гранулы (клопиралид,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АКСИАЛ 045, концентрат эмульсии (пиноксаден, 45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5 720,5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АКТИВО, водно-диспергируемые гранулы (трибенурон-метил, 375 г/кг + тифенсульфурон-метил, 375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АРАМО 4,5%, концентрат эмульсии (тепралоксидим, 45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АРБАЛЕТ 60%, смачивающийся порошок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БАЗАГРАН 48%, водный раствор (бентазон, 480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2 497,5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БАЛЕРИНА, суспензионная эмульсия (2,4-Д кислоты в виде сложного 2-этилгексилового эфира, 410 г/л + флорасулам, 7, 4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БАНВЕЛ 480, водный раствор (дикамба, 480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БАРГУЗИН 70%, водно-диспергируемые гранулы (метрибузин, 700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 10%, концентрат эмульсии (феноксапроп-п-этил, 100 г/л + мефенпир-диэтил (антидот),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3 199,72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БЕЛЛИСИМО, эмульсия масляно-водная (феноксапроп-п-этил 140 г/л + клоквинтоцет-мексил 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БЕТАРЕН СУПЕР МД, масляный концентрат эмульсии (этофумезат, 126+фенмедифам, 63+десмедифам, 21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БИАТЛОН, заводская бинарная упаковка (2-этилгексиловый эфир 2,4-Д кислоты, 564 г/л + триасульфурон,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БИЦЕПС ГАРАНТ, концентрат эмульсии (этофумезат, 110 г/л + десмедифам, 70 г/л + фенмедифам, 90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БОКСЕР 800, концентрат эмульсии (просульфокарб, 800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БОЛИВЕР, 50% водно-диспергируемые гранулы (азимсульфурон, 500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БОТАКАН 10%, концентрат эмульсии (феноксапроп-п-этил, 100 г/л + клоквинтоцет-мексил (антидот), 30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3 529,86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БУТИЗАН 400 КС 40%, концентрат суспензии (метазахлор, 400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ВИДМАСТЕР 480, водный раствор (дикамба, 124 г/л + 2.4 Д, 357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2 255,5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ВУЛКАН 60%, водно-диспергируемые гранулы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ГАЛАКТАЛТ, концентрат эмульсии (галоксифоп-Р-метил, 104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ГАЛОКС СУПЕР 108, концентрат эмульсии (галаксифоп-Р-метил, 108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ГАЛОМЕКС, концентрат эмульсии (галоксифоп-П-метил, 108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ГАРДО ГОЛД 500, концентрат суспензии (с-метолахлор 312,5 г/л + тербутилазин 187,5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ГЕЗАГАРД 500, суспензионный концентрат (прометрин,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ГЕРБИТОКС, водорастворимый концентрат (500 г/л МЦПА кислоты в виде диметиламинной, калиевой и натриевой солей)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ГОАЛ 2Е, концентрат эмульсии (оксифлуорфен, 240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ГОРГОН, водорастворимый концентрат (пиклорам, 150 г/л + МЦПА, 350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4 781,25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ГОРИЗОН 080, концентрат эмульсии (клодинафоп–пропаргил, 80 г/л + клоксинтоцет-мексил, 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ГРАНАТ, водно-диспергируемые гранулы (трибенурон-метил,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 ПРО, водно-диспергируемые гранулы (трибенурон-метил,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 75%, сухая текучая суспензия (трибенурон-метил,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ГРАССЕР, эмульсия масляно-водная (феноксапроп-п-этил, 69 г/л + нафталевый ангидрид (антидот) , 125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ГРАФ, водно-диспергируемые гранулы (трибенурон-метил,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ГРЕЙЗ 60%, водно-диспергируемые гранулы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ГРЕЙН ЭКСТРА 2,4-Д, водный раствор (диметиламинная соль 2,4-Д, 720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ГРЕЙН, концентрат эмульсии (2,4-Д кислоты в виде 2-этилгексилового эфира, 720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ГУРОН, концентрат эмульсии (галоксифоп-Р-метил, 104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 72%, водный концентрат (диметиламинная соль 2.4-Д)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ДЕЗОРМОН-ЭФИР 72% концентрат эмульсии (2-этилгексиловый эфир 2, 4 дихлорфеноксиуксусной кислоты)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ДЕЛИК 240, концентрат эмульсии (галоксифоп-п-метил, 240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ДЕМЕТРА, концентрат эмульсии (флуроксипир, 350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ДЕФОЛТ, водный раствор (глифосат,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ДИАМАКС, водный раствор (2,4-Д кислота в виде диметиламинной соли, 344 г/л + дикамбы кислота в виде диметиламинной соли, 120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ДИАНАТ 48%, водный раствор (дикамба, 480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ДИКАМИН Д 72%, водный раствор (2,4-Д аминная соль)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ДРАКОН 77%, водно-диспергируемые гранулы (глифосат, 770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2 236,92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ДУАЛ ГОЛД 960, концентрат эмульсии (С-метолахлор, 960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ДУБЛОН ГОЛД, водно-диспергируемые гранулы (никосульфурон, 600 г/кг + тифенсульфурон-метил, 150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ЕВРО-ЛАЙТНИНГ 4,8%, водорастворимый концентрат (имазамокс, 33 г/л + имазапир, 15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ЕССЕНТАПИР 10%, водный раствор (имазетапир, 100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 ДАРА 75%, водно-диспергируемые гранулы (глифосат, 747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ЖОЙКЫН, водный раствор (глифосат,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ЗАЛП, концентрат эмульсии (хизалофоп-П-этил, 250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ЗЕЛЛЕК СУПЕР, концентрат эмульсии (галоксифоп-Р-метил, 108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6 135,5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ЗЕНКОР УЛЬТРА, концентрат суспензии (метрибузин, 600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7 257,095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ЗЕРНОМАКС, концентрат эмульсии (2,4-Д кислота в виде 2- этилгексилового эфира 2,4-Д,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ЗИНГЕР, смачивающийся порошок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ЗОНТРАН, концентрат коллоидного раствора (метрибузин, 250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ИГЛ 10%, концентрат эмульсии (феноксапроп-п-этил, 100 г/л + клоквинтоцет-мексил (антидот),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ИМПУЛЬС ФОРТЕ, концентрат эмульсии (галаксифоп-п-метил, 240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КАНОНИР ДУО, сухая текучая суспензия (тифенсульфурон-метил 680 г/кг + метсульфурон-метил 70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КАНОНИР, сухая текучая суспензия (тифенсульфурон-метил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КАНЦЛЕР, водно-диспергируемые гранулы (метсульфурон-метил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КАПТОРА 4,8%, водорастворимый концентрат (имазамокс 33 г/л + имазапир 15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8 120,5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КАРБУЗИН 70%, смачивающийся порошок (метрибузин, 700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КАССИУС, водорастворимый порошок (римсульфурон, 250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 W, смачивающийся порошок (пропизамид, 50%)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КИНЕТИК, концентрат эмульсии (клетодим, 240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КЛИНЧ 100, 10% концентрат эмульсии (феноксапроп-п-этил, 100 г/л + фенклоразол-этил (антидот),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КЛОДИМЕКС ПЛЮС, концентрат эмульсии (феноксапроп-п-этил, 90 г/л + клодинафоп-пропагил, 45 г/л + клоквинтосет-мексил, 34,5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КОРСАР, водорастворимый концентрат (бентазон, 480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 ИКСТРИМ, водорастворимый концентрат (глифосат в виде изопропиламинной и калийной солей,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КУГАР ФОРТЕ, концентрат эмульсии (феноксапроп-п-этил, 140 г/л + клоквинтоцет-мексил,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ЛАЗЕР 60, смачивающийся порошок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ЛАЗУРИТ СУПЕР, концентрат наноэмульсии (метрибузин, 270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ЛАЗУРИТ, смачивающийся порошок (метрибузин, 700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ЛАНС, водный раствор (аминопиралид, 240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ЛАНЦЕЛОТ 450, водно-диспергируемые гранулы (аминопиралид, 300 г/кг + флорасулам, 150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52 240,5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ЛАРЕН ПРО, водно-диспергируемые гранулы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100, эмульсия масляно-водная (феноксапроп-п-этил, 100 г/л + клоквинтосет-мексил, (антидот), 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ТОП, микрокапсулированная эмульсия (феноксапроп-П-этил, 90 г/л + клодинафоп-пропаргил, 60 г/л + клоквинтосет-мексил,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ЭКСТРА, концентрат эмульсии (феноксапроп-п-этил, 70 г/л + клоквинтосет-мексил (антидот),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ЛЕГГЕРО, эмульсия масляно-водная (клодинафоп-пропаргил 240 г/л + клоквинтоцет-мексил 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ЛЕОПАРД, водно-диспергируемые гранулы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ЛИБЕРТИ 8%, концентрат эмульсии (клодинафоп-пропаргил, 80 г/л + клоквинтоцет-мексил (антидот), 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ЛИНТУР 70, водно-диспергируемые гранулы (дикамба, 659 г/кг + триасульфурон, 41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ЛОНТРЕЛ ГРАНД 75, водно-диспергируемые гранулы (клопиралид,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МАГНУМ СУПЕР, водно-диспергируемые гранулы (метсульфурон-метил, 300 г/кг + трибенурон-метил, 450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МАГНУМ, водно-диспергируемые гранулы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МАЙСТЕР ПАУЭР, масляная дисперсия (форамсульфурон, 31,5 г/л + иодосульфурон-метил-натрия, 1,0 г/л + тиенкарбазон-метил, 10 г/л + ципросульфид (антидот), 15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5 112,955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МЕРИТ 45, масляная дисперсия (пироксулам, 45 г/л + клоквинтоцет-мексил (антидот), 90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 ПЛЮС 960, концентрат эмульсии (с-метолахлор, 960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МЕТУРОН, водно-диспергируемые гранулы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МЕЦЦО, 60% водно-диспергируемые гранулы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МИУРА, концентрат эмульсии (хизалофоп-п-этил, 125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МОНИТОР, водно-диспергируемые гранулы (метсульфурон-метил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МОНОМАКС, водный раствор (дикамбы кислота в виде диметиламинной соли, 480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МОСКИТ, водно-диспергируемые гранулы (трибенурон-метил,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НАПАЛМ, водный раствор (глифосат,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НИКОМЕКС ПЛЮС, водно-диспергируемые гранулы (никосульфурон, 700 г/кг + тифенсульфурон-метил, 125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65 702,5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НОПАСАРАН, 40% концентрат суспензии (метазахлор, 375 г/л + имазамокс, 25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ОВЕН, концентрат эмульсии (клодинафоп-пропаргил, 80 г/л + клоквинтосет-мексил (антидот), 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ОКТАПОН ЭКСТРА, концентрат эмульсии (2.4-Д кислота в виде 2-этилгексилового эфира,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ОКТИГЕН, 40% концентрат эмульсии (хлорсульфурон + малолетучие эфиры 2.4-Д)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ОЦЕЛОТ, концентрат эмульсии (феноксапроп-п-этил, 100 г/л + клоквинтосетмексил (антидот),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ПАНТЕРА, 4% концентрат эмульсии (хизалофоп-п-тефурил,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ПАРАДОКС, водорастворимый концентрат (имазамокс, 120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ПАССАТ, водный раствор (глифосата кислота в виде изопропиламиной соли,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ПИВОТ, 10% водный концентрат (имазетапир, 100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5 868,5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ПИРАТ, водный концентрат (имазетапир, 100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ПИТОН ГРАНД, водно-диспергируемые гранулы (клопиралид,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ПЛУГГЕР, водно-диспергируемые гранулы (трибенурон-метил, 625 г/кг +метсульфурон-метил, 125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ПРОГРЕСС, концентрат эмульсии (2-этилгексиловый эфир 2,4-Д кислоты, 905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ПРОЛАЙН, концентрат эмульсии (метрибузин, 600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ПУЛЬСАР 4%, водный раствор (имазамокс,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 ТУРБО, концентрат эмульсии (феноксапроп-п-этил, 120 г/л + мефенпир-диэтил (антидот), 33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ПУМА-СУПЕР 100, 10% концентрат эмульсии (феноксапроп-п-этил, 100 г/л + мефенпир-диэтил (антидот),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3 199,72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ПУМА-СУПЕР 7,5%, эмульсия масляно-водная (феноксапроп-п-этил, 69 г/л + мефенпир-диэтил (антидот), 75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РАМОН СУПЕР, концентрат эмульсии (галоксифоп-Р-метил, 104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РАП, водный раствор (глифосат,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 600, водный раствор (калийная соль глифосата кислоты, 600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 54%, водный раствор (глифосат,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РЕПЕР, концентрат коллоидного раствора (100 г/л клопиралид + 15 г/л флуроксипир)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РЕСПЕКТ, водно-диспергируемые гранулы (трибенурон-метил,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РЕСТРИКТ, водно-диспергируемые гранулы (тифенсульфурон-метил, 545 г/кг + метсульфурон-метила, 164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РОБУСТО СУПЕР, концентрат эмульсии (2-этилгексиловый эфир 2,4-Д кислоты, 905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РОМУЛ, водно-диспергируемые гранулы (римсульфурон, 250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РЫСЬ СУПЕР, 10% концентрат эмульсии (феноксапроп-п-этил, 100 г/л + фенклоразол-этил (антидот), 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САЛЬСА, смачивающийся порошок (этаметсульфурон-метил,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218 437,5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САМУРАЙ, водный раствор (клопиралид, 300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САРАЦИН, эмульсия масляно-водная (феноксапроп-п-этил 140 г/л + клодинафоп-прапаргил 90 г/л + клоквинтоцет-мексил 72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САФАРИ, масляная дисперсия (хизалофоп-п-этил, 50 г/л + имазамокс, 38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СЕКАТОР ТУРБО, масляная дисперсия (иодосульфурон-метил-натрия, 25 г/л + амидосульфурон, 100 г/л + мефенпир-диэтил (антидот) 250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11 446,42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СЕЛЕКТ, концентрат эмульсии (клетодим, 120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СКАУТ, эмульсия масляно-водная (феноксапроп-п-этил 140 г/л + клодинафоп-пропаргил 90 г/л + клоквинтоцет-мексил 72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СОЛИТО 320, концентрат эмульсии (претилахлор, 300 г/л + пирибензоксим, 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СОЛЯРИС, концентрат эмульсии (флуазиафоп-п-бутил 150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СОНРАУНД, 48% водный раствор (глифосат,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СПАЙДЕР, концентрат эмульсии (клетодим, 240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СПИРИТ, водно-диспергируемые гранулы (клопиралид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СТАЛКЕР, водно-диспергируемые гранулы (трибенурон-метил,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СТАРАНЕ ПРЕМИУМ 330, концентрат эмульсии (флуроксипир, 333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СТИРАП, 45% водный раствор (глифосат, 450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СТОМП, 33% концентрат эмульсии (пендиметалин, 330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СТРАТЕГО, водно-диспергируемые гранулы (клопиралид,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СТРАТОС УЛЬТРА, 10% концентрат эмульсии (циклоксидим, 100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СТРИГ ЭКСТРА 480, водный раствор (диметиламинная соль 2,4-Д, 357 г/л + дикамба, 124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СТРИГ, 72% водный раствор (2,4-Д диметиламинная соль)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ТАПИР, 10% водный концентрат (имазетапир, 100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ТАТРЕЛ, водный раствор (клопиралид, 300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ТАЧДАУН 500, водный раствор (глифосат, 500 г/л (калийная соль))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2 454,5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ТЕРДОК, 8% концентрат эмульсии (клодинафоп-пропаргил, 80 г/л + клоквинтоцет-мексил (антидот), 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ТЕРЕКС, водный раствор (глифосат кислоты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ТИТУС, 25% сухая текучая суспензия (римсульфурон, 250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СУПЕР 240, концентрат эмульсии (клодинафоп-пропаргил 240 г/л + клоквинтоцет-мексил 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 500, водный раствор (глифосат,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ТРЕЛ 300, водный раствор (клопиралид, 300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ТРИБУН, сухая текучая суспензия (трибенурон-метил,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ТРИМЕКС ПЛЮС, водно-диспергируемые гранулы (трибенурон-метил, 261 г/кг + метсульфурон-метил, 391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ТРИУМФ МАКС, водный раствор (глифосат,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ТРИУМФ, 48% водный раствор (глифосат,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ТРОФИ, концентрат эмульсии (ацетохлор, 900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 500, водный раствор (глифосат в виде калийной соли,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ФАБИАН, водно-диспергируемые гранулы (имазетапир, 450 г/кг + хлоримурон-этил, 150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ФАРАОН ГОЛД 54%, водный раствор (глифосат,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ФАРАОН ФОРТЕ, водный раствор (глифосат, 450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 СУПЕР, концентрат эмульсии (феноксапроп-п-этил, 100 г/л + фенклоразол-этил (антидот)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ФЕНОКСАМ, концентрат эмульсии (феноксапроп-п-этил, 90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ФИНИТО 750, водно-диспергируемые гранулы (трибенурон-метил,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ФЛЮРОФЕН 240, концентрат эмульсии (оксифлуорфен, 240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ФОКСТРОТ ЭКСТРА, 13,5% концентрат эмульсии (феноксапроп-п-этил, 90 г/л + клодинафоп-пропаргил, 45 г/л + клоквинтоцет-мексил (антидот), 34,5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ФОРВАРД, масляный концентрат эмульсии (хизалофоп-п-этил, 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ФРОНТЬЕР ОПТИМА, 72% концентрат эмульсии (диметенамид, 720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ФУРОРЕ УЛЬТРА, эмульсия масляно-водная (феноксапроп-п-этил, 110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3 496,6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ФЮЗИЛАД ФОРТЕ 150, концентрат эмульсии (флуазифоп-п-бутил, 150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ХАЗНА 60%, водно-диспергируемые гранулы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16 912,12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ХАКЕР, водорастворимые гранулы (клопиралид,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ХАРИУС, концентрат эмульсии (ацетохлор, 900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ХАРМОНИ ПРО, водно-диспергируемые гранулы (тифенсульфурон-метил,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ХАРМОНИ, 75% сухая текучая суспензия (тифенсульфурон-метил,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ХВАСТОКС 750, водный раствор (МЦПА в форме диметиламинной соли, 750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ХИТ, водный раствор (глифосат кислоты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ХЛОМЕКС 48%, концентрат эмульсии (кломазон, 480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ЧИСТАЛАН, 40% концентрат эмульсии (2.4-Д + оксим дикамбы)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ЭВЕРЕСТ, 70% водно-диспергируемые гранулы (флукарбазон, 700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59 203,5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ЭДВАНС, водно-диспергируемые гранулы (метсульфурон-метил, 391 г/кг + трибенурон-метил, 261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ЭКСПРЕСС, водно-диспергируемые гранулы (трибенурон-метил,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ЭЛАМЕТ, заводская бинарная упаковка (2-этилгексиловый эфир 2,4-Д кислоты, 564 г/л + 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2 047,5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 ПРЕМИУМ, концентрат эмульсии (2-этилгексиловый эфир 2,4-Д кислоты, 420 г/л + 2-этилгексиловый эфир дикамбы кислоты, 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2 047,5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ЭЛАНТ, концентрат эмульсии (2-этилгексиловый эфир 2,4-Д кислоты, 564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ЭЛЛАЙ ЛАЙТ, водно-диспергируемые гранулы (метсульфурон-метил, 391 г/кг + трибенурон-метил, 261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ЭЛЬФ, концентрат эмульсии (2-этилгексиловый эфир клопиралида,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ЭЛЮМИС 105, масляная дисперсия (мезотрион, 75 г/л + никосульфурон, 30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ЭСКАДРОН 70, концентрат эмульсии (2,4-Д кислота в виде 2-этилгексилового эфира, 850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ЭСКУДО, водно-диспергируемые гранулы (римсульфурон, 500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ЭСТАМП, концентрат эмульсии (пендиметалин, 330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ЭСТЕР, 85% концентрат эмульсии (2,4-Д кислота в виде 2-этилгексилового эфира, 850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ЭСТЕРОН 600, концентрат эмульсии (2,4-Д кислота в виде 2-этилгексилового эфира, 905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1 804,5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ЭСТЕРОН, концентрат эмульсии (2,4-Д кислота в виде 2-этилгексилового эфира, 850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ЭСТЕТ, концентрат эмульсии (2,4-Д дихлорфеноксиуксусной кислоты в виде 2-этилгексилового эфира, 600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ЭФИРАМ, концентрат эмульсии (2,4-Д кислоты в виде малолетучих эфиров,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ПРАЙМЕР, водно-диспергируемые гранулы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ПАССАТ 480, водный раствор (глифосата кислота в виде калиевой соли, 480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ЕССЕНСЕКОР 70%, водно-диспергируемые гранулы (метрибузин, 700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2,4-Д ЭФИРАН, 82% водный раствор (2 – этилгексиловый эфир 2,4 дихлорфеноксиуксус-ной кислоты, 820 г/л, Вилловоод Лтд., Китай) Вилловоод Лтд.,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МЕГА СТАР, 60% водно-диспергируемые гранулы (метсульфурон-метил, 600 г/кг, Вилловоод Лтд., Китай) Вилловоод Лтд.,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ПИЛАР 2,4-Д, 72% водный раствор (2,4-Д диметиламинная соль, Пиларквим Лтд., Китай) Пилар АгриСайенс Корпорейшн, Канада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Гербициды отечественного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АВЕЦИД СУПЕР 12%, концентрат эмульсии (феноксапроп-п-этил, 120 г/л + фенклоразол-этил, (антидот), 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АКЦЕНТ ПРИМА, 96%, концентрат эмульсии (метолахлор, 960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АРГО, микроэмульсия (80 г/л феноксапроп-П-этила + 24 г/л клодинафоп-пропаргила + 30 г/л антидота)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БАЛЕРИНА, суспензионная эмульсия (2,4-Д кислоты в виде сложного 2-этилгексилового эфира, 410 г/л + флорасулам, 7, 4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 10%, концентрат эмульсии (феноксапроп-п-этил, 100 г/л + мефенпир-диэтил (антидот),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 36%, водный раствор (глифосат,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ВАЛПАНИДА 33%, концентрат эмульсии (пендиметалин, 330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ВАЛСАГЛИФ, водный раствор (глифосат,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ВАЛСАМИН 72%, водный раствор (2,4-Д диметиламинная соль, 720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ВИРТУОЗ, водно-диспергируемые гранулы (клопиралид,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ГАЛЛАНТНЫЙ 75%, сухая текучая суспензия (трибенурон-метил,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ГОТРИЛ 24%, концентрат эмульсии (оксифлуорфен, 240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ГРАМИ СУПЕР, концентрат эмульсии (феноксапроп-п-этил, 100 г/л + антидот,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ГРОЗА 60%, концентрат эмульсии (2-этилгексиловый эфир 2, 4 дихлорфеноксиуксусной кислоты 600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ДИАЛЕН СУПЕР 480, водный раствор (диметиламинные соли 2.4-Д, 357 г/л + дикамба, 124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1 997,5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ДИАМИН 72%, водный раствор (2,4-Д диметиламинная соль)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ЗЕНИТ, концентрат коллоидного раствора (2-этилгексиловый эфир 2,4-Д кислоты, 950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ТОП, микрокапсулированная эмульсия (феноксапроп-П-этил, 90 г/л + клодинафоп-пропаргил, 60 г/л + клоквинтосет-мексил,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6 687,5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ЭКСТРА, концентрат эмульсии (феноксапроп-п-этил, 70 г/л + клоквинтосет-мексил (антидот),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3 102,5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ЛИНКОР, концентрат суспензии (метрибузин 600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ЛОРНЕТ, водный раствор (клопиралид, 300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7 122,5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МИУРА, концентрат эмульсии (хизалофоп -п-этил, 125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СУПЕР, концентрат эмульсии (феноксапроп-п-этил, 140 г/л, + клохинтоцет-мексил (антидот), 47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ЭКСТРА, концентрат эмульсии (феноксапроп-п-этил, 140 г/л + фенклоразол-этил (антидот), 35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ОРЕОЛ, 12% концентрат эмульсии (феноксапроп-п-этил, 120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ПАНТЕРА, 4% концентрат эмульсии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(хизалофоп-п-тефурил,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ПРИМАДОННА, суспензионная эмульсия (2-этилгексиловый эфир 2,4-Д кислоты, 300 г/л + флорасулам, 3,7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РОДАР 60%, смачивающийся порошок (метсульфурон-метил, 600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САННИ, водно-диспергируемые гранулы (трибенурон-метил,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САФАРИ, масляная дисперсия (хизалофоп-п-этил, 50 г/л + имазамокс, 38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СМЕРЧ, водный раствор (глифосат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 ЭКСТРА, водный раствор (глифосат,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1 832,5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СТАРТ, 35% концентрат эмульсии (пендиметалин, 350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СТОП 33%, концентрат эмульсии (пендиметалин, 330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ТЕРРА 4%, концентрат эмульсии (хизалофоп-П-тефурил,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 500, водный раствор (глифосат,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1 558,5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ФЕНИЗАН, водный раствор (дикамба к-ты, 360 г/л + хлорсульфурон к-ты, 22, 2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ФОРВАРД, масляный концентрат эмульсии (хизалофоп-п-этил, 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ХАЗНА 60%, водно-диспергируемые гранулы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15 877,5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ХИЛЕР, масляный концентрат эмульсии (хизалофоп-п-тефурил,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ЦЕНТУРИОН, эмульсия масляно-водная (клодинафоп-пропаргил 240 г/л + клоквинтоцет-мексил (антидот), 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ЭФИР ПРЕМИУМ, суспензионная эмульсия (2,4-Д кислота в виде сложного 2-этилгексилового эфира, 410 г/л + флорасулам, 7,4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3 102,5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 ЭКСТРА 905, концентрат эмульсии (2,4-Д кислота в виде 2-этилгексилового эфира, 905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1 637,5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ЯГУАР, эмульсия масляно-водная (феноксопроп-п-этил 69 г/л + мефенпир-диэтил (антидот), 75г/л)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АВГУРОН ЭКСТРА, суспензионный концентрат (тидиазурон, 360г/л+диурон, 180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14 669,5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 ДАРА, 75% водно-диспергируемые гранулы (глифосат 747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ЖОЙКЫН, водный раствор (глифосат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ЭСКАДРОН 70, концентрат эмульсии (2,4-Д кислота в виде , 2-этилгексилового эфира, 850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РЫСЬ СУПЕР, 10% концентрат эмульсии (феноксапроп-п-этил, 100 г/л+фенклоразол-этил (антидот), 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РАМОН СУПЕР, концентрат эмульсии (галоксифоп-Р-метил, 104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БАРГУЗИН, 70% водно-диспергируемые гранулы (метрибузин, 700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ТАПИР, 10% водный концентрат (имазетапир, 100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ВУЛКАН, 60% водно-диспергируемые гранулы (метсульфурон-метил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ПИТОН ГРАНД, водно-диспергируемые гранулы (клопиралид,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