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5353" w14:textId="bb85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июля 2016 года № 4/1. Зарегистрировано Департаментом юстиции Северо-Казахстанской области 9 августа 2016 года № 3854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 8 января 2016 года, опубликовано 16 января 2016 года в газете "Солтүстік Қазақстан", 16 января 2016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133 135 329,5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15 384 682,6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1 248 153,2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36 337,8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116 466 155,9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131 991 987,6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8 442 986,9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9 037 592,8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594 605,9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339 900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-7 639 545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7 639 545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Утвердить резерв местного исполнительного органа Северо-Казахстанской области на 2016 год в сумме 316 174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сессии Северо-Казахстанского областного маслихата от 20 июля 2016 года № 4/1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942"/>
        <w:gridCol w:w="6451"/>
        <w:gridCol w:w="33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133 135 329,5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15 384 682,6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116 466 155,9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3 642 463,9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3 642 463,9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131 991 987,6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2 632 777,4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2 011 572,2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4 190 575,4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25 251 021,7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17 346 346,7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14 016 579,7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23 568 457,6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23 568 457,6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9 037 592,8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-7 639 545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Северо-Казахстанского областного маслихата от 20 июля 2016 года № 4/1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14 декабря 2015 года № 40/1</w:t>
            </w:r>
          </w:p>
        </w:tc>
      </w:tr>
    </w:tbl>
    <w:bookmarkStart w:name="z40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</w:t>
      </w:r>
    </w:p>
    <w:bookmarkEnd w:id="1"/>
    <w:bookmarkStart w:name="z4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55"/>
        <w:gridCol w:w="473"/>
        <w:gridCol w:w="481"/>
        <w:gridCol w:w="955"/>
        <w:gridCol w:w="6401"/>
        <w:gridCol w:w="23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бывшей Володаровской средней школы №2 под малосемейное общежитие по адресу: улица Гоголя, с.Саумалколь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80-ти квартирного жилого дома №6 в МКР с. 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 квартирного арендно-коммунального жилого дома в с.Пресновка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18-ти квартирного жилого дома (малосемейное общежитие) в городе Булаево, ул. Луговая дом 32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п. "Солнечный"-2 в г. Петропавловске (1-я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