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61f7" w14:textId="5fd6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14 декабря 2015 года № 40/1 "Об областном бюджете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10 октября 2016 года N 6/3. Зарегистрировано Департаментом юстиции Северо-Казахстанской области 20 октября 2016 года N 3905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40/1 "Об областном бюджете Северо-Казахстанской области на 2016-2018 годы" (зарегистрировано в Реестре государственной регистрации нормативных правовых актов под № 3530, опубликовано 16 января 2016 года в газете "Солтүстік Қазақстан", 16 января 2016 года в газете "Северный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143 787 082,1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15 551 522,6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1 454 339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41 126,3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126 740 094,2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141 225 028,7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8 411 153,3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9 041 304,3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630 151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1 754 900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1 755 000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-7 603 999,9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– 7 603 999,9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38), 39), 40)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"38)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субсидирование развития племенного животноводства, повышение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создание цифровой образовательной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увеличение уставного капитала субъектов квазигосударственного сектора в рамках содействия устойчивому развитию и росту Республики Казахстан за счет софинансирования внешних займов.";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Бустекова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10 октября 2016 года 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14 декабря 2015 года № 40/1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942"/>
        <w:gridCol w:w="942"/>
        <w:gridCol w:w="6452"/>
        <w:gridCol w:w="33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143 787 082,1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15 551 522,6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13 025 313,6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13 025 313,6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2 009 848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2 009 848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578 855,3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578 855,3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806 140,9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806 140,9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41 126,3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41 126,3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41 126,3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126 740 094,2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4 009 051,2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4 009 051,2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122 731 043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122 731 043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141 225 028,7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1 625 435,3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660 065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95 783,3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4 779 659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4 760 364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4 066 669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13 215 819,8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9 290 370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1 371 675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3 919 552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2 461 170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2 885 027,2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444 547,8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2 425 479,4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867 377,6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587 012,6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24 703 827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24 703 797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3 042 980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797 807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771 790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781 404,6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12 338 205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2 019 597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3 690 142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2 748 511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1 404 270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7 618 113,7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3 707 200,8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316 370,7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2 888 118,5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502 711,6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3 615 452,6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2 008 707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817 511,5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4 367 830,3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121 913,4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1 832 927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1 642 881,4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1 256 047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33 449 660,7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866 342,6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31 840 871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411 616,6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2 704 517,6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5 174 446,8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2 085 700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3 004 456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8 153 358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302 620,1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87 438,1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архитектурно-строительного контроля и лицензирования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6 323 794,7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6 323 794,7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1 006 277,7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2 448 303,9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16 805 322,0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13 977 994,7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9 820 628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2 979 059,7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1 215 267,3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397 629,3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1 514 326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23 906 522,1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23 906 522,1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8 411 153,3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9 041 304,3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7 656 078,3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4 368 690,3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4 368 690,3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-7 603 999,9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7 603 999,9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7 972 096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7 972 096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3 399 482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Северо-Казахстанского областного маслихата от 10 октября 2016 года 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14 декабря 2015 года № 40/1</w:t>
            </w:r>
          </w:p>
        </w:tc>
      </w:tr>
    </w:tbl>
    <w:bookmarkStart w:name="z4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начало финансового года, возврата целевых трансфертов республиканского и областного бюджетов, неиспользованных в 2015 году</w:t>
      </w:r>
    </w:p>
    <w:bookmarkEnd w:id="1"/>
    <w:bookmarkStart w:name="z4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990"/>
        <w:gridCol w:w="578"/>
        <w:gridCol w:w="990"/>
        <w:gridCol w:w="5071"/>
        <w:gridCol w:w="4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533 323,6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435 418,2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1 071 488,2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49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923"/>
        <w:gridCol w:w="923"/>
        <w:gridCol w:w="923"/>
        <w:gridCol w:w="6189"/>
        <w:gridCol w:w="269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бывшей Володаровской средней школы №2 под малосемейное общежитие по адресу: улица Гоголя, с.Саумалколь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80-ти квартирного жилого дома №6 в МКР с.Саумалколь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18 квартирного арендно-коммунального жилого дома в с.Пресновка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18-ти квартирного жилого дома (малосемейное общежитие) в городе Булаево, ул.Луговая дом 32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районам: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физкультурно-оздоровительного комплекса с инженерно-коммуникационной инфраструктурой по ул. Ш.Уалиханова, 148А в селе Кишкенеколь 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инженерно-коммуникационной инфраструктуры п. "Солнечный"- 2 в г. Петропавловске (1-я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659 553,1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1 071 488,2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