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ab40d" w14:textId="5aab4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27 октября 2016 года № 411. Зарегистрировано Департаментом юстиции Северо-Казахстанской области 28 октября 2016 года № 3908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развития племенного животноводства, повышения продуктивности и качества продукции животноводства, утвержденных приказом Министра сельского хозяйства Республики Казахстан от 19 ноября 2014 года № 3-1/600 "Об утверждении Правил субсидирования развития племенного животноводства, повышение продуктивности и качества продукции животноводства",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животноводства, выделенных из средств местного бюджета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объемы субсидий по направлениям субсидирования развития племенного животноводства, повышения продуктивности и качества продукции животноводства, выделенных из средств республиканского бюджета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2016 год" от 26 февраля 2016 года № 57 (опубликовано 16 марта 2016 года в Информационно-правовой системе "Әділет", зарегистрировано в Реестре государственной регистрации нормативных правовых актов за № 3650).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коммунальное государственное учреждение "Управление сельского хозяйства акимата Северо-Казастанской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 и распространяется на правоотношения возникшие с 01 октября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акимата Северо-Казахстанской области от 27 октября 2016 года № 411 </w:t>
            </w:r>
          </w:p>
        </w:tc>
      </w:tr>
    </w:tbl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животноводства, выделенных из средств местного бюджета на 2016 год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1 - в редакции постановления акимата Северо-Казахстанской области от 28.12.2016 </w:t>
      </w:r>
      <w:r>
        <w:rPr>
          <w:rFonts w:ascii="Times New Roman"/>
          <w:b w:val="false"/>
          <w:i w:val="false"/>
          <w:color w:val="ff0000"/>
          <w:sz w:val="28"/>
        </w:rPr>
        <w:t>N 514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3465"/>
        <w:gridCol w:w="423"/>
        <w:gridCol w:w="2536"/>
        <w:gridCol w:w="2049"/>
        <w:gridCol w:w="3024"/>
      </w:tblGrid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Скотоводство</w:t>
            </w:r>
          </w:p>
          <w:bookmarkEnd w:id="2"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искусственного осеменения маточного поголовья крупного рогатого скота в крестьянских (фермерских), личных подсобных хозяйствах и производственных кооперативах 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  <w:bookmarkEnd w:id="4"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6"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скота, охваченного породным преобразованием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44765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805770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7"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племенного крупного рогатого скота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8"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племенных быков-производителей мясных пород в общественных стадах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и селекционного крупного рогатого скота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0"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 племенной крупный рогатый скот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1"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племенной и селекционный крупный рогатый скот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  <w:bookmarkEnd w:id="1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говядины: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3"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уровень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4"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бычков на откормочные площадки первого уровня производства 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5"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по заготовке и приобретению грубых, сочных, концентрированных кормов и кормовых добавок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14685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скотоводство</w:t>
            </w:r>
          </w:p>
          <w:bookmarkEnd w:id="16"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  <w:bookmarkEnd w:id="1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8"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племенного крупного рогатого скота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9"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племенных быков-производителей молочных и комбинированных пород в общественных стадах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1"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 племенной крупный рогатый скот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2"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импортированный племенной крупный рогатый скот 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4"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уровень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37 500,0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5"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уровень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22 500,0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26"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уровень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  <w:bookmarkEnd w:id="27"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по заготовке и приобретению грубых, сочных, концентрированных кормов и кормовых добавок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12 663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  <w:bookmarkEnd w:id="28"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9"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птицы: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0"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уровень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  <w:bookmarkEnd w:id="31"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яйца: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3"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уровень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тыс.штук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34"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уровень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тыс.штук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96500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  <w:bookmarkEnd w:id="35"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6"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баранчиков и ярок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  <w:bookmarkEnd w:id="37"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8"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лошадей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9"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конины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0"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кумыса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5617950,6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Северо-Казахстанской области от 27 октября 2016 года № 411</w:t>
            </w:r>
          </w:p>
        </w:tc>
      </w:tr>
    </w:tbl>
    <w:bookmarkStart w:name="z5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животноводства, выделенных из средств республиканского бюджета на 2016 год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2 - в редакции постановления акимата Северо-Казахстанской области от 28.12.2016 </w:t>
      </w:r>
      <w:r>
        <w:rPr>
          <w:rFonts w:ascii="Times New Roman"/>
          <w:b w:val="false"/>
          <w:i w:val="false"/>
          <w:color w:val="ff0000"/>
          <w:sz w:val="28"/>
        </w:rPr>
        <w:t>N 514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2957"/>
        <w:gridCol w:w="911"/>
        <w:gridCol w:w="2352"/>
        <w:gridCol w:w="2352"/>
        <w:gridCol w:w="3047"/>
      </w:tblGrid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Наименова-ние отрасли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направления субсидирования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Еди-ница изме-рения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Субсиди-руемый объем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тыс. тенге</w:t>
            </w:r>
          </w:p>
        </w:tc>
      </w:tr>
      <w:tr>
        <w:trPr>
          <w:trHeight w:val="30" w:hRule="atLeast"/>
        </w:trPr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скотовод-ство</w:t>
            </w:r>
          </w:p>
          <w:bookmarkEnd w:id="43"/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поголовьем крупного рогатого скота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12750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крупного рогатого скота, охваченного породным преобразованием: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крупного рогатого скота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племенных быков производителей мясных пород в общественных стадах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бычков на откормочные площадки первого уровня производства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скотовод-ство</w:t>
            </w:r>
          </w:p>
          <w:bookmarkEnd w:id="44"/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говядины: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уровень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уровень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  <w:bookmarkEnd w:id="45"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849 410</w:t>
            </w:r>
          </w:p>
        </w:tc>
      </w:tr>
      <w:tr>
        <w:trPr>
          <w:trHeight w:val="30" w:hRule="atLeast"/>
        </w:trPr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скотовод-ство</w:t>
            </w:r>
          </w:p>
          <w:bookmarkEnd w:id="46"/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поголовьем крупного рогатого скота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крупного рогатого скота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импортированного племенного крупного рогатого скота (из России, Белоруссии и Украины)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уровень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уровень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уровень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  <w:bookmarkEnd w:id="47"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834 200</w:t>
            </w:r>
          </w:p>
        </w:tc>
      </w:tr>
      <w:tr>
        <w:trPr>
          <w:trHeight w:val="30" w:hRule="atLeast"/>
        </w:trPr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Овцевод-ство</w:t>
            </w:r>
          </w:p>
          <w:bookmarkEnd w:id="48"/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поголовьем овец, охваченного породным образованием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  <w:bookmarkEnd w:id="49"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птицевод-ство</w:t>
            </w:r>
          </w:p>
          <w:bookmarkEnd w:id="50"/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мясного направления родительской/прародительской формы у отечественных и зарубежных племенных репродукторов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птицевод-ство</w:t>
            </w:r>
          </w:p>
          <w:bookmarkEnd w:id="51"/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инкубационного яйца мясного направления родительской/прароди-тельской формы у отечественных и зарубежных племенных репродукторов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74050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птицы: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уровень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  <w:bookmarkEnd w:id="52"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33 530</w:t>
            </w:r>
          </w:p>
        </w:tc>
      </w:tr>
      <w:tr>
        <w:trPr>
          <w:trHeight w:val="30" w:hRule="atLeast"/>
        </w:trPr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птицевод-ство</w:t>
            </w:r>
          </w:p>
          <w:bookmarkEnd w:id="53"/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производства пищевого яйца: 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уровень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штук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уровень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штук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89000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  <w:bookmarkEnd w:id="54"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561400</w:t>
            </w:r>
          </w:p>
        </w:tc>
      </w:tr>
      <w:tr>
        <w:trPr>
          <w:trHeight w:val="30" w:hRule="atLeast"/>
        </w:trPr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Коневод-ство</w:t>
            </w:r>
          </w:p>
          <w:bookmarkEnd w:id="55"/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лошадей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конины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кумыса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  <w:bookmarkEnd w:id="56"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сумма</w:t>
            </w:r>
          </w:p>
          <w:bookmarkEnd w:id="57"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2 300 160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