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6703" w14:textId="99f6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и (или) участков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октября 2016 года № 408. Зарегистрировано Департаментом юстиции Северо-Казахстанской области 24 ноября 2016 года № 3939. Утратило силу постановлением акимата Северо-Казахстанской области от 8 февраля 2018 года № 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08.02.2018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рыбохозяйственных водоемов и (или) участков местного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рыбохозяйственных водоемов и (или) участков местного значения" от 20 июля 2015 года № 256 (опубликован 11 августа 2015 года в газете "Северный Казахстан", зарегистрирован в реестре государственной регистрации нормативных правовых актов за № 3338).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государственное учреждение "Управление природных ресурсов и регулирования природопользования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24 октября 2016 года № 408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760"/>
        <w:gridCol w:w="3521"/>
        <w:gridCol w:w="4455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и (или) участок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3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Аканбурлык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Нижний Бурлук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№ 1 на реке Аралтобе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Карловка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пруд № 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Арыкбалык 8,2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Бармачное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Шалкар 5,6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Кирилловка 14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Жаксы-Жангызтау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Якши-Янгизтау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Жаркент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Светлое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Жетыколь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Качиловка 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Змейка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Имантау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притоке реки Иманбурлык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Константиновка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Копа 0,25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Антоновка 100 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Лавровка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Куспек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Аканский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Куркарагаш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Новосветловка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Логовое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Арык-балык 200 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Чебачки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Лобаново 4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21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Ащису река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Ащиколь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Горьковские плотины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Горьковское 2,5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река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Кулыколь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Кара шат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Ленинградское 2,2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Киши-карой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Бостандык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Ленинградские плотины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Ленинградское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Менжинская плотина №1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Менжинское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река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Ашиколь 1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30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3,3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Токуши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Домашнее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Токуши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Дайындык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Канонерка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Токуши 0,8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Кравцово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Токуши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Кушукколь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Лесные поляны 4,0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Мысли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Камышлово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Григорьевка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Ульго 1,8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Сергеевское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Сергеевка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Борки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Исаковка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Теренколь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Рублевка 14,34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Токуши Большие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Токуши 2,5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Токушки Малые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Токуши 2,0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-жарма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Борки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Утюскино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Камышлово 3,5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Харьковское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Григорьевка 4,8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Шаглы-Тенгиз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Барыколь 0,1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51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Амангельды 4,0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Горелое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Амангельдинское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 Есильского района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Шал акына до границы Кызылжарского района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Спасовка 5,5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Жекеколь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Иконниково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Калачик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Петровка 1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Калдарь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Ясновка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Спасовка 6,3 км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Малый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Петровка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Булак 2,3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Мадениет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Койжуган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Тауагаш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Костомар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Петровка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Кочкарь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Поляковка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Спасовка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Кара-Агаш 3,0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Батпаколь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Алабие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Камыстыколь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Николаевка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Спасовка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Корнеевка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Мусино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Явленка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Николаевка 11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Полоустное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Петровка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Савенково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Талапкер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Сарыколь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Соленое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Покровка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(Малое)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Талапкер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Черемное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Петровка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 (Калиновское)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Калиновка 0,5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83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Акчичей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Петровка 12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Украинское 15,4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Арлагуль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Железное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Атаманское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Макарьевка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Бакир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Майбалык 6,3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Башенное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Семиозерка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Богатое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Баян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Великое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Островка 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Волгарево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Ястребиновка 2,5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Мирное 4,1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Островка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Островка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Казанка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Грачи (Опельдук)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Октябрь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Давыдово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Буденное 0,2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Егор Андреевич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Миролюбово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Екатериновское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Светлое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Есперлы Старые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Есперлы 8,8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Жекекуль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Благовещенка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Зотово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Кабань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Симаки 0,7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 Малое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Екатериновка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Казенное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Кабань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 (Большой)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Комсомольское 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Целинное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Карабалык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Чапаевка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Октябрь 8,5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1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Есперлы 0,3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Кобылье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Кабань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Жамбыл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Копылово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Островка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Святодуховка 10 км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Ольговка 4,3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Боевик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Крутояр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Чапаевка 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2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Кужи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Чапаевка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2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Усердное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Мирное 2,1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2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Майбалык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2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Могильное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Кабань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Пасынки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Пресновка 11,5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(Большое)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Макарьевка 6,5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3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Чапаевка 1,2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3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 -Песьяное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Усердное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3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(Островское)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Островка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3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(село Кабань)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Кабань 0,3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3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Питное (Пресновское)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Пресновка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3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(Казанка)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Казанка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3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(Богатое)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Богатое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3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(Новорыбинка)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Новорыбинка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3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Расплатное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Святодуховка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3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Саздысор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Благовещенка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4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 (Домашнее)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Семиозерка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4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Макарьевка 3,9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4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Семилово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Казанка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4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Большое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Усердное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4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Собачье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Ястребиновка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4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Благовещенка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4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Сенжарка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4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Cоленое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Богатое 4,5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4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(Мирное)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Мирное 2,5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4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Сосновое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Казанка 6,2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5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Озерный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5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Табунное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Пресновка 3,5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5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Таймасор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Украинское 8,9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5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Токсамбай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Макарьевка 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5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Тулубай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5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Журавлиное Большое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Симаки 5,5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5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Избасар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Ольговка 1,7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5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Каракога Большая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Троицкое 1,3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5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Узбакан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Светлое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5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Сабит 0,8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6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Улькенколь (Утятник)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Каракамыс 3,5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6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Усердное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6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Комсомольское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6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Церковное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Макарьевка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6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Часовое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Петровка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6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Чистое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Архангелка 3,5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6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(село Чапаевка)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Чапаевка, 3,2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6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Шантемир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Жамбыл 2,2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6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Шорохово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Боевик 2,8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6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Макарьевка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7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Щитово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Пресновка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7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Ягодное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Екатериновка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7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Ямное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Макарьевка 4,7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7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Ястребиновское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Ястребиновка 0,1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174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Алуа Большая (Альва)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Альва 0,8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Армяжье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Успенка 2,7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Зарослое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Зарослое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Звездочка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Октябрьское 1,8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Кельтесор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Екатериновка 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Медвежье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Чистовское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Полудино 0,3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Полудино 4,6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Пронькино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Успенка 2,7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Рявкино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Рявкино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Соленое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Каракога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Солодка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Каракога 2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187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Якорь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Байсал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Байсал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Архангельское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Сумное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Сумное 2,6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Бугровое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Николаевка 3,2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Волченок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Николаевка, 1,8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Гайдуково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Гайдуково,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Налобино, 1,6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(Исаковка)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Исаковка, 1,6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 (Малое)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Даньково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Кустовое 2,8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Демкино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Долбилово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Озерное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Пойма реки Ишим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Есильского района до границы с Российской Федерацией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Рябиновка 0,6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Жамановское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Сумное 2,1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Желяковская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Желяково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0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Забочное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Горбуновка,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0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Зверобойное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Налобино 2,3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Зоринское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Кондратовка,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Исаково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Исаковка,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1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Долматово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1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старица (Пригородное)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1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5,2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1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Камышное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Новоникольское,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1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Карьково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Серьгино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1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Новоалександровка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1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Кишкибиши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Березовка 4,2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1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Малое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Пеньково 4,8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2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Малое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Глубокое, 1,4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2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Коростель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Лебедки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2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Кустовое,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2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 (Малое)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4,2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2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Кривая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Кривозерка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2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Сумное 4,6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2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2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Гриневка 1,8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2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Курейное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Гайдуково 2,4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2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Кустовое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Кустовое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23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Дубровное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23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Кривозерка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23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Лебедки 2,4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23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 (Налобинское)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Лебедки 4,2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23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Горбуновка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23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Леденево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3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Боголюбово 12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3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 (Ближнее)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Боголюбово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23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Налобино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Глубокое 0,6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3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Никульское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Красноярка 3,6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4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Николаевка 0,4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4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Овражное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Архангельское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4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Осиновое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2,9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4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Палочное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Глубокое 0,6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24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24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Глубокое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24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 (Домашнее)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Плоское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4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Подковная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24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Подогородная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Вагулино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24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Подувальная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25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Вагулино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25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Красный Маяк 5,3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25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Пруд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Пресновка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25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7,7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25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Асаново 4,2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25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Сафонково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Березовка 3,2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25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Светлое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Сивково 2,4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5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Серьгино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Серьгино 1,6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25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Сивково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Сивково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25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Пресновка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26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26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Солонцы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Жиляково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6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Стерхово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3,6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26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Сумное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26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Новокаменка, 2,5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26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Пеньково Большое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Сумное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26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Пузыриха Большая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Налобино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6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Усталое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26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Трудовое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26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Хлыново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Гайдуково 0,3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27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Холодное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Боголюбово 4,3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27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Чайное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 2,8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27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Новоалександровка 2,5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27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Черепково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Новоникольское 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27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Озерный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27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 (село Новокаменка)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Вознесенка 0,9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27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Якуш (часть)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Дубровное 2,5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277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Атаман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Бексеит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Беленок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Белое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Бескамышное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Калугино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Бескозобово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Студеное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Бекетное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Бузай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Токаревка 3,9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Буканы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Новомихайловка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Волчье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Пчелино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 (Домашнее)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города Мамлютка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Голубево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Покровка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(село Дубровное)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Дубровное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Грачиное (Бекетное)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Леденево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Гурино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Чистое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Жагрино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Белое 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7,5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Щучье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 бугром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Золотое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Коваль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Казанцево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Пробуждение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Казачье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Михайловка 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Калинино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Калмыково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Красный Октябрь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города Мамлютка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Каменное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Белое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Андреевка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0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Капральское (Байжарык)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Ленино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0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Кинета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Покровка 5,5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0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Коваль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Коваль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1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Козявочное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1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Косматое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Покровка,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1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1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 (Малое)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Искра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1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Куклино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Искра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1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 Малое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Дубровное 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1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Сотницкое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Дубровное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1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Дальнее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1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Воскресеновка 6,5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1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Кабанье (Кабаны)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Новомихайловка 11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2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Калдаман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2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Калдаман Кривой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Пчелино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2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Марушкино Большое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Афонькино, 3,5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2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Менгисор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Минкесер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32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Молоково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Афонькино 5,5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32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Моховичок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Дубровное 9,8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32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Минкесер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2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Мураш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Коваль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32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Оглачи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Ленино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2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Окунево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Покровка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33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Параскино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33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Воскресеновка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33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Плешково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Новоукраинка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33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города Мамлютка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33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Становое 7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33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Студеное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33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Пчелино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Пчелино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3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Рогозяное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7,5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33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Ромашкино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Пчелино 3,5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33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Русское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Новомихайловка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34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Рыбненок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34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Дубровное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34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Воскресеновка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34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10,5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34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Сергулы Малые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34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Сладенькое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Искра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34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Искра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34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Сливное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34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Сливное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Становое 1,5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34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Становое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Становое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35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Суатколь (Касеновское)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Ленино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35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Сунгур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Афонькино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35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Студеное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Студеное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35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Ближнее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Дубровное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35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Покровка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35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Третье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Сливное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35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Тюб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Воскресеновка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5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Убиенное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Становое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35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Уделово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Белое 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35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Пеган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Новомихайловка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36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Чалдык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Бексеит 4,3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36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Чирок Большой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Новомихайловка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36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Федосейкино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Новомихайловка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36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Чебанчик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Становое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36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Чистенькое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Биксеит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36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Раздольное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36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(Домашнее)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Чистое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36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(Токаревское)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Новомихайловка 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36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(Саманное)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Бексеит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36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Чистое (село Мингесер)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Озерное 10,5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37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Чистый Сарапул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Пчелино 2,5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37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Шайтаново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Афонькино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37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Шашмурино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Щучье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37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Юртовое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Токаревка 1,4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374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Беспаловка 0,1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Биесойган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Целинное 29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Бригада № 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Урожайное 13,2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Дружба 9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Калмаколь Малый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Раисовка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Кировский 25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Шагалалы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Рузаевское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Рузаевка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Салкынколь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Чистополье 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"Урожайное"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Урожайное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Улкенколь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Новоселовка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Старобелка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Чернобаевское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Чернобаевка 2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388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Ащи-карасу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10,8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Баженколь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Кирово 12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Рощинское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Жанасу №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Аккудук 5,3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Зеленогайские плотины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Зеленый Гай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Комсомольское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Калибек и притоки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Шункырколь 20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Рощинское 18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Макашевка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Матсор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Жанадауир 5,4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Новогречановка 6,1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"Новогречановка" №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Новогречановка 10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Озерное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Табанды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Чермошнянка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Тайынша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Кирово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Ушсай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Тихоокеанское 18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405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Акжан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Григорьевка 0,5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Есиней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Целинный 5,0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Жаксы-Жарколь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Богдана Хмельницкого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Жаркент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Жаркент 1 километр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Журавлинное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Целинный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Тимирязево 12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Касэрон (Обвальное)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Октябрьское 6,5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Комсомольское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Целинный 1,7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Урожайное 0,2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пруд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Москворецкое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Дмитриевка 1,7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Дмитриевка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419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пруд № 1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12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пруд № 2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14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пруд № 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Бидаик 16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Кирово 6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Селеты-Тениз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Карамырза 3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Кишкенеколь 32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Херсонский пруд № 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Херсонское 3,6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Херсонский пруд № 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Херсонское 4,2 километра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  <w:bookmarkEnd w:id="428"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Пойма реки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Шал акына)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Габита Мусрепова до границы Есильского района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Жалпаксу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Кенес 0,8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Кабанкарасу старица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Кенес 2,2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Козловское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Каратал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Малый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Новопокровка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4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Семиполка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5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Ступинка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6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Обалы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Бирлик 8 километров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7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Полтавское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Балуан 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8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города Сергеевка до села Октябрьское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9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Суттыколь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Повозочное 1,5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0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Шортанды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Бирлик 4,2 километра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1"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Щербакты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Повозочное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426 водоемов и участков</w:t>
            </w:r>
          </w:p>
          <w:bookmarkEnd w:id="44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